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15ea" w14:textId="5a91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20 декабря 2012 года № 12-2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19 июля 2013 года № 19-2. Зарегистрировано Департаментом юстиции Жамбылской области 29 июля 2013 года № 1980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4 июля 2013 года 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за № 1966)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Шуского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1865, опубликовано в районной газете «Шуская долина» от 5 января 2013 года за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«7 687 501» заменить цифрами «7 718 196»;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«5 835 796» заменить цифрами «5 866 491»;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«7 734 071» заменить цифрами «7 764 766»;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 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Саудабаев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2012 года № 12-2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20"/>
        <w:gridCol w:w="541"/>
        <w:gridCol w:w="8970"/>
        <w:gridCol w:w="204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7 718 196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1 813 456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312 484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312 484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228 623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228 623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1 216 457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1 089 660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45 819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21 115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5 866 491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5 866 491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5 866 491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74"/>
        <w:gridCol w:w="858"/>
        <w:gridCol w:w="8297"/>
        <w:gridCol w:w="200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7 764 766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416 272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16 847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91 042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73 242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258 322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237 614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20 708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26 378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1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5 077 257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1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4 532 350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</w:t>
            </w:r>
          </w:p>
        </w:tc>
      </w:tr>
      <w:tr>
        <w:trPr>
          <w:trHeight w:val="1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3 573 341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34 610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193 607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347 706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– инвалидов, обучающихся 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197 569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131 703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542 807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542 807</w:t>
            </w:r>
          </w:p>
        </w:tc>
      </w:tr>
      <w:tr>
        <w:trPr>
          <w:trHeight w:val="1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408 696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408 696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113 161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103 960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729 312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312 615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1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53 432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65 975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67 878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90 551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87 218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421 234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340 677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259 599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65 487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61 664</w:t>
            </w:r>
          </w:p>
        </w:tc>
      </w:tr>
      <w:tr>
        <w:trPr>
          <w:trHeight w:val="10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18 454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1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126 648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99 415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75 632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371 573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371 573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341 573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137 654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30 707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и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48 748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Операционное сальдо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-46 570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89 735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-198 895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198 895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19 июля 2013 года № 19-2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(тысяч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600"/>
        <w:gridCol w:w="2981"/>
        <w:gridCol w:w="2021"/>
        <w:gridCol w:w="1871"/>
        <w:gridCol w:w="2556"/>
      </w:tblGrid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на дому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Бирликустемского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Дулатского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Берликского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Жанакогамского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города Шу»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Толебийского аульного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Тасоткельского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Алгинского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Ески-Шуского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Корагатинского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аула Конаева»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села Далакайнар»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Коккайнарского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Шокпаского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Актобинского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Балуан Шолакского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Аксуского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Ондириского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Жанажолского сельского округа»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