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b1d6" w14:textId="affb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20 декабря 2012 года № 12-2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10 декабря 2013 года № 23-2. Зарегистрировано Департаментом юстиции Жамбылской области 11 декабря 2013 года № 2064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Шуского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1865, опубликовано в районной газете «Шуская долина» от 5 января 2013 года за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«7 738 467» заменить цифрами «7 729 272»;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«5 868 721» заменить цифрами «5 859 526»;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«7 786 487» заменить цифрами «7 777 292».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«30 000» заменить цифрами «16 587».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Тортаев                                 Б. Саудабаев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18"/>
        <w:gridCol w:w="539"/>
        <w:gridCol w:w="9864"/>
        <w:gridCol w:w="201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7 729 272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1 821 044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300 624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300 624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1 221 285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5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5 859 526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5 859 526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72"/>
        <w:gridCol w:w="751"/>
        <w:gridCol w:w="9352"/>
        <w:gridCol w:w="19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7 777 292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434 993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97 198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260 054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223 969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31 717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5 146 788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4 608 884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29 586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3 625 111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50 960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199 607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364 306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25 466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– инвалидов,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197 569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536 250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381 657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381 657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97 436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104 960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684 948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271 420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48 632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86 404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422 224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335 694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255 116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10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12 288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25 586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124 130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38 281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341 573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27 787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75 914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и 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42 714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Операционное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-48 020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2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-198 895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198 895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(тысяч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576"/>
        <w:gridCol w:w="2766"/>
        <w:gridCol w:w="2510"/>
        <w:gridCol w:w="1848"/>
        <w:gridCol w:w="2596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