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0d54" w14:textId="5270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 сессии Карагандинского областного маслихата от 5 декабря 2012 года N 107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 сессии Карагандинского областного маслихата от 14 марта 2013 года N 128. Зарегистрировано Департаментом юстиции Карагандинской области 20 марта 2013 года N 2244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Карагандинского областного маслихата от 5 декабря 2012 года N 107 "Об областном бюджете на 2013-2015 годы" (зарегистрировано в Реестре государственной регистрации нормативных правовых актов за N 2058, опубликовано в газетах "Орталық Қазақстан" от 25 декабря 2012 года N 218-219 (21422), "Индустриальная Караганда" от 25 декабря 2012 года N 165-166 (21329-21330),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"160645874" заменить цифрами "153092350";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"150502" заменить цифрами "344949";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"120510862" заменить цифрами "112762891";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"160636463" заменить цифрами "155265549";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"1805968" заменить цифрами "932849";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"2760046" заменить цифрами "1886966";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"954078" заменить цифрами "954117";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"минус 1200";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цифрами "1200";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"1796557" заменить цифрами "3104848";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"1796557" заменить цифрами "3104848";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"2760046" заменить цифрами "1886966";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"963489" заменить цифрами "963528";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"2181410";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"187899" заменить цифрами "267899";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Жумабеков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2013 года N 128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N 107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522"/>
        <w:gridCol w:w="10196"/>
        <w:gridCol w:w="22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153092350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39984010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14991041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14991041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12330166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12330166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12662803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12662803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344949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62003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182600</w:t>
            </w:r>
          </w:p>
        </w:tc>
      </w:tr>
      <w:tr>
        <w:trPr>
          <w:trHeight w:val="16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112762891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109240203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109240203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695"/>
        <w:gridCol w:w="716"/>
        <w:gridCol w:w="9295"/>
        <w:gridCol w:w="225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155265549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1564157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1190404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890776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665011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</w:tr>
      <w:tr>
        <w:trPr>
          <w:trHeight w:val="10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222963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222963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222315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53485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204669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204669</w:t>
            </w:r>
          </w:p>
        </w:tc>
      </w:tr>
      <w:tr>
        <w:trPr>
          <w:trHeight w:val="12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51595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91371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50428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11434311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11434311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11434311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10379871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774114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60936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19160445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2351229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2351229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13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758692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5682219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2640995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2256867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384128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3041224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1551818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1142420</w:t>
            </w:r>
          </w:p>
        </w:tc>
      </w:tr>
      <w:tr>
        <w:trPr>
          <w:trHeight w:val="16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7739257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309336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7429921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7429921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3195350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1643125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95157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78034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60275</w:t>
            </w:r>
          </w:p>
        </w:tc>
      </w:tr>
      <w:tr>
        <w:trPr>
          <w:trHeight w:val="16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710218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1552225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1552225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33281490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19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465922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15633866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15633866</w:t>
            </w:r>
          </w:p>
        </w:tc>
      </w:tr>
      <w:tr>
        <w:trPr>
          <w:trHeight w:val="13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5324831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393233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467636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315861</w:t>
            </w:r>
          </w:p>
        </w:tc>
      </w:tr>
      <w:tr>
        <w:trPr>
          <w:trHeight w:val="13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492110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1034206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3057879</w:t>
            </w:r>
          </w:p>
        </w:tc>
      </w:tr>
      <w:tr>
        <w:trPr>
          <w:trHeight w:val="10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4137437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11094540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11094540</w:t>
            </w:r>
          </w:p>
        </w:tc>
      </w:tr>
      <w:tr>
        <w:trPr>
          <w:trHeight w:val="16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9494068</w:t>
            </w:r>
          </w:p>
        </w:tc>
      </w:tr>
      <w:tr>
        <w:trPr>
          <w:trHeight w:val="13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1463097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1736712</w:t>
            </w:r>
          </w:p>
        </w:tc>
      </w:tr>
      <w:tr>
        <w:trPr>
          <w:trHeight w:val="12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1696604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3293331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613367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2459805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5043277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4329732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2724434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583552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1637297</w:t>
            </w:r>
          </w:p>
        </w:tc>
      </w:tr>
      <w:tr>
        <w:trPr>
          <w:trHeight w:val="9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499594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1605298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1505688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429534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429534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429534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284011</w:t>
            </w:r>
          </w:p>
        </w:tc>
      </w:tr>
      <w:tr>
        <w:trPr>
          <w:trHeight w:val="10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94307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19022547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4514444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4514444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2464444</w:t>
            </w:r>
          </w:p>
        </w:tc>
      </w:tr>
      <w:tr>
        <w:trPr>
          <w:trHeight w:val="13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14508103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3293550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1621901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1671649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11214553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1136958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3846997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126373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2948974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3084995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7753295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2280927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332783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481674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1331817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3867217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3830517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10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3690277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1182622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472582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349681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433897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433897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395245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216258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177139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8942420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5171885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5110824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293675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1094714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228312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213925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589897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108766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710948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405193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142874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275305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1161414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364105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797309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797309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1589436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1589436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13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3264372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109165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68028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68028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3155207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3155207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3155207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8541447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6654848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6654848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820420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1546445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13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2402884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1623077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1623077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1263373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6548590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100878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100878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6447712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492942</w:t>
            </w:r>
          </w:p>
        </w:tc>
      </w:tr>
      <w:tr>
        <w:trPr>
          <w:trHeight w:val="12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260854</w:t>
            </w:r>
          </w:p>
        </w:tc>
      </w:tr>
      <w:tr>
        <w:trPr>
          <w:trHeight w:val="13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1184746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4502125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1016000</w:t>
            </w:r>
          </w:p>
        </w:tc>
      </w:tr>
      <w:tr>
        <w:trPr>
          <w:trHeight w:val="12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Приозерск Карагандинской области на 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1421602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2037756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27927169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27927169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27927169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</w:t>
            </w:r>
          </w:p>
        </w:tc>
      </w:tr>
      <w:tr>
        <w:trPr>
          <w:trHeight w:val="13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1357365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932849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10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76"/>
        <w:gridCol w:w="539"/>
        <w:gridCol w:w="10165"/>
        <w:gridCol w:w="226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494"/>
        <w:gridCol w:w="226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18"/>
        <w:gridCol w:w="497"/>
        <w:gridCol w:w="10208"/>
        <w:gridCol w:w="222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1"/>
        <w:gridCol w:w="2179"/>
      </w:tblGrid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-3104848</w:t>
            </w:r>
          </w:p>
        </w:tc>
      </w:tr>
      <w:tr>
        <w:trPr>
          <w:trHeight w:val="43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3104848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2013 года N 128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N 107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1"/>
        <w:gridCol w:w="2179"/>
      </w:tblGrid>
      <w:tr>
        <w:trPr>
          <w:trHeight w:val="79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52564929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27661872</w:t>
            </w:r>
          </w:p>
        </w:tc>
      </w:tr>
      <w:tr>
        <w:trPr>
          <w:trHeight w:val="3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23016091</w:t>
            </w:r>
          </w:p>
        </w:tc>
      </w:tr>
      <w:tr>
        <w:trPr>
          <w:trHeight w:val="3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27661872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2211163</w:t>
            </w:r>
          </w:p>
        </w:tc>
      </w:tr>
      <w:tr>
        <w:trPr>
          <w:trHeight w:val="72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9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7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169853</w:t>
            </w:r>
          </w:p>
        </w:tc>
      </w:tr>
      <w:tr>
        <w:trPr>
          <w:trHeight w:val="7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</w:t>
            </w:r>
          </w:p>
        </w:tc>
      </w:tr>
      <w:tr>
        <w:trPr>
          <w:trHeight w:val="6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1788325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293149</w:t>
            </w:r>
          </w:p>
        </w:tc>
      </w:tr>
      <w:tr>
        <w:trPr>
          <w:trHeight w:val="39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69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4501430</w:t>
            </w:r>
          </w:p>
        </w:tc>
      </w:tr>
      <w:tr>
        <w:trPr>
          <w:trHeight w:val="75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73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820744</w:t>
            </w:r>
          </w:p>
        </w:tc>
      </w:tr>
      <w:tr>
        <w:trPr>
          <w:trHeight w:val="6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4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72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609556</w:t>
            </w:r>
          </w:p>
        </w:tc>
      </w:tr>
      <w:tr>
        <w:trPr>
          <w:trHeight w:val="9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6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75661</w:t>
            </w:r>
          </w:p>
        </w:tc>
      </w:tr>
      <w:tr>
        <w:trPr>
          <w:trHeight w:val="94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151469</w:t>
            </w:r>
          </w:p>
        </w:tc>
      </w:tr>
      <w:tr>
        <w:trPr>
          <w:trHeight w:val="64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201691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12033399</w:t>
            </w:r>
          </w:p>
        </w:tc>
      </w:tr>
      <w:tr>
        <w:trPr>
          <w:trHeight w:val="6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7051966</w:t>
            </w:r>
          </w:p>
        </w:tc>
      </w:tr>
      <w:tr>
        <w:trPr>
          <w:trHeight w:val="3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3546075</w:t>
            </w:r>
          </w:p>
        </w:tc>
      </w:tr>
      <w:tr>
        <w:trPr>
          <w:trHeight w:val="6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1435358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218833</w:t>
            </w:r>
          </w:p>
        </w:tc>
      </w:tr>
      <w:tr>
        <w:trPr>
          <w:trHeight w:val="3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1165300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5098782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57622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945424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3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государственных ветеринарных организаций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822274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767162</w:t>
            </w:r>
          </w:p>
        </w:tc>
      </w:tr>
      <w:tr>
        <w:trPr>
          <w:trHeight w:val="3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562766</w:t>
            </w:r>
          </w:p>
        </w:tc>
      </w:tr>
      <w:tr>
        <w:trPr>
          <w:trHeight w:val="9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3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257011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1550000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природоохранных мероприятий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23016091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17159383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982670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2824198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1750000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1016000</w:t>
            </w:r>
          </w:p>
        </w:tc>
      </w:tr>
      <w:tr>
        <w:trPr>
          <w:trHeight w:val="6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1833980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1421602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3155207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820420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820420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5036288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3077598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1958690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2013 года N 128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N 107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1"/>
        <w:gridCol w:w="2179"/>
      </w:tblGrid>
      <w:tr>
        <w:trPr>
          <w:trHeight w:val="79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32541351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11293675</w:t>
            </w:r>
          </w:p>
        </w:tc>
      </w:tr>
      <w:tr>
        <w:trPr>
          <w:trHeight w:val="3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19360710</w:t>
            </w:r>
          </w:p>
        </w:tc>
      </w:tr>
      <w:tr>
        <w:trPr>
          <w:trHeight w:val="3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11293675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293149</w:t>
            </w:r>
          </w:p>
        </w:tc>
      </w:tr>
      <w:tr>
        <w:trPr>
          <w:trHeight w:val="3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99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3212406</w:t>
            </w:r>
          </w:p>
        </w:tc>
      </w:tr>
      <w:tr>
        <w:trPr>
          <w:trHeight w:val="6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6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758692</w:t>
            </w:r>
          </w:p>
        </w:tc>
      </w:tr>
      <w:tr>
        <w:trPr>
          <w:trHeight w:val="94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9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67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4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4221953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3084995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1136958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36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2706469</w:t>
            </w:r>
          </w:p>
        </w:tc>
      </w:tr>
      <w:tr>
        <w:trPr>
          <w:trHeight w:val="73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2458163</w:t>
            </w:r>
          </w:p>
        </w:tc>
      </w:tr>
      <w:tr>
        <w:trPr>
          <w:trHeight w:val="69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248306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19360710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12103267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2050000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2464444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1621901</w:t>
            </w:r>
          </w:p>
        </w:tc>
      </w:tr>
      <w:tr>
        <w:trPr>
          <w:trHeight w:val="34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2037756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объекта "Санаторий на побережье озера Балхаш"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1421602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34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54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6922344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6795971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126373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51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30" w:hRule="atLeast"/>
        </w:trPr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