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2bfe" w14:textId="d722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Карагандинского областного маслихата от 5 декабря 2012 года N 107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 сессии Карагандинского областного маслихата от 27 июня 2013 года N 176. Зарегистрировано Департаментом юстиции Карагандинской области 16 июля 2013 года N 2357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 сессии Карагандинского областного маслихата от 5 декабря 2012 года N 107 "Об областном бюджете на 2013-2015 годы" (зарегистрировано в Реестре государственной регистрации нормативных правовых актов за N 2058, опубликовано в газетах "Орталық Қазақстан" от 25 декабря 2012 года N 218-219 (21422), "Индустриальная Караганда" от 25 декабря 2012 года N 165-166 (21329-21330)),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N 128 "О внесении изменений в решение X сессии Карагандинского областного маслихата от 5 декабря 2012 года N 107 "Об областном бюджете на 2013-2015 годы" (зарегистрировано в Реестре государственной регистрации нормативных правовых актов за N 2244, опубликовано в газетах "Орталық Қазақстан" от 26 марта 2013 года N 46 (21472), "Индустриальная Караганда" от 26 марта 2013 года N 37-38 (21370-21371)),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158289375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41305231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936904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116046740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158278854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1805929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2760046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954117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2419007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2420207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4214415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4214415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2760046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963528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2417897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Шамбулов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N 176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Областной бюджет на 2013 год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1"/>
        <w:gridCol w:w="9995"/>
        <w:gridCol w:w="224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158289375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41305231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15393227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15393227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12558622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12558622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13353382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13353382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936904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305319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192208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62003</w:t>
            </w:r>
          </w:p>
        </w:tc>
      </w:tr>
      <w:tr>
        <w:trPr>
          <w:trHeight w:val="12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581901</w:t>
            </w:r>
          </w:p>
        </w:tc>
      </w:tr>
      <w:tr>
        <w:trPr>
          <w:trHeight w:val="16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581901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116046740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3522688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112524052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112524052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45"/>
        <w:gridCol w:w="715"/>
        <w:gridCol w:w="715"/>
        <w:gridCol w:w="9172"/>
        <w:gridCol w:w="22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158278854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1679720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1243356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86796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943147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665011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240015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133007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10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285967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251787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198302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198302</w:t>
            </w:r>
          </w:p>
        </w:tc>
      </w:tr>
      <w:tr>
        <w:trPr>
          <w:trHeight w:val="12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91371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4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11321022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11321022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11321022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10229897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810799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18936263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2350637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5824902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2805119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2420991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384128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3019783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1530377</w:t>
            </w:r>
          </w:p>
        </w:tc>
      </w:tr>
      <w:tr>
        <w:trPr>
          <w:trHeight w:val="7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1142420</w:t>
            </w:r>
          </w:p>
        </w:tc>
      </w:tr>
      <w:tr>
        <w:trPr>
          <w:trHeight w:val="16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7320178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309336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184885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7010842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7010842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192390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122254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3248156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1695931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64194</w:t>
            </w:r>
          </w:p>
        </w:tc>
      </w:tr>
      <w:tr>
        <w:trPr>
          <w:trHeight w:val="16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1552225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33634887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19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1052663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465922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15654132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15654132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5253941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393232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468079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306085</w:t>
            </w:r>
          </w:p>
        </w:tc>
      </w:tr>
      <w:tr>
        <w:trPr>
          <w:trHeight w:val="13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443035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486088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1035490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3144496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4098399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10961434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10961434</w:t>
            </w:r>
          </w:p>
        </w:tc>
      </w:tr>
      <w:tr>
        <w:trPr>
          <w:trHeight w:val="16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9359562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1464497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1736712</w:t>
            </w:r>
          </w:p>
        </w:tc>
      </w:tr>
      <w:tr>
        <w:trPr>
          <w:trHeight w:val="12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1696604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3759568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3727769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581560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2952976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5032603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4320512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2694622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579613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1611997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319586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20113598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4690610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4525444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2344444</w:t>
            </w:r>
          </w:p>
        </w:tc>
      </w:tr>
      <w:tr>
        <w:trPr>
          <w:trHeight w:val="13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2061000</w:t>
            </w:r>
          </w:p>
        </w:tc>
      </w:tr>
      <w:tr>
        <w:trPr>
          <w:trHeight w:val="16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11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15422988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3293550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1671649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12129438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70256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1262303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4516575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222359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2890950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3166995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8142314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2341064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368024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1313878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4132200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26293</w:t>
            </w:r>
          </w:p>
        </w:tc>
      </w:tr>
      <w:tr>
        <w:trPr>
          <w:trHeight w:val="10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3990277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472582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351342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185529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431397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431397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411788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219842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213802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167350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2708890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2708890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2708890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2708890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8836889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5357520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5296459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293675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1240489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228312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0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589897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20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9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701501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373552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539648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33432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1555931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132491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132491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76354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68028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56137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7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9288752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7386153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7386153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1574550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13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3106084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1639077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1639077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1279373</w:t>
            </w:r>
          </w:p>
        </w:tc>
      </w:tr>
      <w:tr>
        <w:trPr>
          <w:trHeight w:val="4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10192247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100878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100022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10091369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267899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659130</w:t>
            </w:r>
          </w:p>
        </w:tc>
      </w:tr>
      <w:tr>
        <w:trPr>
          <w:trHeight w:val="12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243850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2449346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2899682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Карагандинской области 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1989442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3815312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746732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9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2139960</w:t>
            </w:r>
          </w:p>
        </w:tc>
      </w:tr>
      <w:tr>
        <w:trPr>
          <w:trHeight w:val="13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443335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79778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27927613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26541032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</w:t>
            </w:r>
          </w:p>
        </w:tc>
      </w:tr>
      <w:tr>
        <w:trPr>
          <w:trHeight w:val="13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1357809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1805929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9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10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1"/>
        <w:gridCol w:w="10096"/>
        <w:gridCol w:w="22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  <w:tr>
        <w:trPr>
          <w:trHeight w:val="6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60"/>
        <w:gridCol w:w="780"/>
        <w:gridCol w:w="780"/>
        <w:gridCol w:w="9229"/>
        <w:gridCol w:w="224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2419007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582"/>
        <w:gridCol w:w="10138"/>
        <w:gridCol w:w="21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2"/>
        <w:gridCol w:w="2118"/>
      </w:tblGrid>
      <w:tr>
        <w:trPr>
          <w:trHeight w:val="3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-4214415</w:t>
            </w:r>
          </w:p>
        </w:tc>
      </w:tr>
      <w:tr>
        <w:trPr>
          <w:trHeight w:val="43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4214415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N 176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7"/>
        <w:gridCol w:w="2353"/>
      </w:tblGrid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56721858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30034522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23927290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30034522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2089868</w:t>
            </w:r>
          </w:p>
        </w:tc>
      </w:tr>
      <w:tr>
        <w:trPr>
          <w:trHeight w:val="72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93890</w:t>
            </w:r>
          </w:p>
        </w:tc>
      </w:tr>
      <w:tr>
        <w:trPr>
          <w:trHeight w:val="39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безопасности дорожного движения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136541</w:t>
            </w:r>
          </w:p>
        </w:tc>
      </w:tr>
      <w:tr>
        <w:trPr>
          <w:trHeight w:val="7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160249</w:t>
            </w:r>
          </w:p>
        </w:tc>
      </w:tr>
      <w:tr>
        <w:trPr>
          <w:trHeight w:val="7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</w:tr>
      <w:tr>
        <w:trPr>
          <w:trHeight w:val="6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1697099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522341</w:t>
            </w:r>
          </w:p>
        </w:tc>
      </w:tr>
      <w:tr>
        <w:trPr>
          <w:trHeight w:val="39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69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9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229192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школ-интернатов для одаренных в спорте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4296792</w:t>
            </w:r>
          </w:p>
        </w:tc>
      </w:tr>
      <w:tr>
        <w:trPr>
          <w:trHeight w:val="75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73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820744</w:t>
            </w:r>
          </w:p>
        </w:tc>
      </w:tr>
      <w:tr>
        <w:trPr>
          <w:trHeight w:val="6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72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88001</w:t>
            </w:r>
          </w:p>
        </w:tc>
      </w:tr>
      <w:tr>
        <w:trPr>
          <w:trHeight w:val="9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416354</w:t>
            </w:r>
          </w:p>
        </w:tc>
      </w:tr>
      <w:tr>
        <w:trPr>
          <w:trHeight w:val="9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72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75661</w:t>
            </w:r>
          </w:p>
        </w:tc>
      </w:tr>
      <w:tr>
        <w:trPr>
          <w:trHeight w:val="9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140033</w:t>
            </w:r>
          </w:p>
        </w:tc>
      </w:tr>
      <w:tr>
        <w:trPr>
          <w:trHeight w:val="6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201691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12175680</w:t>
            </w:r>
          </w:p>
        </w:tc>
      </w:tr>
      <w:tr>
        <w:trPr>
          <w:trHeight w:val="6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6876491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3623660</w:t>
            </w:r>
          </w:p>
        </w:tc>
      </w:tr>
      <w:tr>
        <w:trPr>
          <w:trHeight w:val="6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1675529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218833</w:t>
            </w:r>
          </w:p>
        </w:tc>
      </w:tr>
      <w:tr>
        <w:trPr>
          <w:trHeight w:val="3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157957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44112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5251052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1091199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продуктивности и качества продукции животноводства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2506300</w:t>
            </w:r>
          </w:p>
        </w:tc>
      </w:tr>
      <w:tr>
        <w:trPr>
          <w:trHeight w:val="6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государственных ветеринарных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788769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767162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562766</w:t>
            </w:r>
          </w:p>
        </w:tc>
      </w:tr>
      <w:tr>
        <w:trPr>
          <w:trHeight w:val="97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305755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257011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2460240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природоохранных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23927290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13140486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982670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2824198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1750000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2330726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672059</w:t>
            </w:r>
          </w:p>
        </w:tc>
      </w:tr>
      <w:tr>
        <w:trPr>
          <w:trHeight w:val="6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1833980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объектов инженерной инфраструктуры объекта "Санаторий на побережье озера Балхаш"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6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416568</w:t>
            </w:r>
          </w:p>
        </w:tc>
      </w:tr>
      <w:tr>
        <w:trPr>
          <w:trHeight w:val="34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2809862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820420</w:t>
            </w:r>
          </w:p>
        </w:tc>
      </w:tr>
      <w:tr>
        <w:trPr>
          <w:trHeight w:val="63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1989442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5556735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3598045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1958690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2420207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2760046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60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6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747864</w:t>
            </w:r>
          </w:p>
        </w:tc>
      </w:tr>
      <w:tr>
        <w:trPr>
          <w:trHeight w:val="31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405" w:hRule="atLeast"/>
        </w:trPr>
        <w:tc>
          <w:tcPr>
            <w:tcW w:w="1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2013 года N 176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2012 года N 107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6"/>
        <w:gridCol w:w="1984"/>
      </w:tblGrid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37459398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13492950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21954266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13492950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476341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61061</w:t>
            </w:r>
          </w:p>
        </w:tc>
      </w:tr>
      <w:tr>
        <w:trPr>
          <w:trHeight w:val="9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232088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183192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3287314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1592537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758100</w:t>
            </w:r>
          </w:p>
        </w:tc>
      </w:tr>
      <w:tr>
        <w:trPr>
          <w:trHeight w:val="9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155686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514191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191300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6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58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97017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4456564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3166995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1262303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762681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4387098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средний и текущий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3161363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248306</w:t>
            </w:r>
          </w:p>
        </w:tc>
      </w:tr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участка автомобильной дороги к объекту "Санаторий на побережье озера Балхаш"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910240</w:t>
            </w:r>
          </w:p>
        </w:tc>
      </w:tr>
      <w:tr>
        <w:trPr>
          <w:trHeight w:val="6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</w:t>
            </w:r>
          </w:p>
        </w:tc>
      </w:tr>
      <w:tr>
        <w:trPr>
          <w:trHeight w:val="3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21954266</w:t>
            </w:r>
          </w:p>
        </w:tc>
      </w:tr>
      <w:tr>
        <w:trPr>
          <w:trHeight w:val="25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11999841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2069326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2344444</w:t>
            </w:r>
          </w:p>
        </w:tc>
      </w:tr>
      <w:tr>
        <w:trPr>
          <w:trHeight w:val="9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2708890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1621901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2139960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объекта "Санаторий на побережье озера Балхаш"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485285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443335</w:t>
            </w:r>
          </w:p>
        </w:tc>
      </w:tr>
      <w:tr>
        <w:trPr>
          <w:trHeight w:val="28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2324541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335099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1989442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7629884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7407525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222359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2012182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6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