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21b7e" w14:textId="7621b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10 июня 2013 года N 35/10. Зарегистрировано Департаментом юстиции Карагандинской области 17 июля 2013 года N 2362. Утратило силу постановлением акимата Карагандинской области от 29 июля 2014 года N 40/06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 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>акимата Карагандинской области от 29.07.2014 N 40/06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 соответствии с Законами Республики Казахстан от 27 ноября 2000 года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"Аттестация производителей оригинальных, элитных семян, семян первой, второй и третьей репродукций и реализаторов семян".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57"/>
        <w:gridCol w:w="7143"/>
      </w:tblGrid>
      <w:tr>
        <w:trPr>
          <w:trHeight w:val="30" w:hRule="atLeast"/>
        </w:trPr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 области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Б. Абдишев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Карагандинской области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июня 2013 года N 35/10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"Аттестация производителей оригинальных, элитных семян, семян первой, второй и третьей репродукций и реализаторов семян"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государственной услуги "Аттестация производителей оригинальных, элитных семян, семян первой, второй и третьей репродукций и реализаторов семян" (далее – Регламент)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исполнительный орган государственного управления – государственное учреждение "Управление сельского хозяйства Карагандинской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аттестация - установление (подтверждение) соответствия физических и (или) юридических лиц статусу субъекта семеноводства;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свидетельство об аттестации - документ, выданный исполнительным органом государственного управления, уполномоченным на выполнение функций государственного управления в сфере агропромышленного комплекса области, свидетельствующий о признании государством деятельности аттестованных субъектов в области семеноводства;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потребитель – физическое или юридическое лицо, претендующее на присвоение статуса субъекта семеноводства.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разработан в соответствии с законодательством Республики Казахстан о семеноводстве и регламентирует порядок оказания государственной услуги "Аттестация производителей оригинальных и элитных семян, семян первой, второй и третьей репродукций и реализаторов семян"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государственным учреждением "Управление сельского хозяйства Карагандинской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подпункта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6-1 Закона Республики Казахстан от 8 февраля 2003 года "О семеноводстве";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ноября 2011 года N 1393 "Об утверждении Правил аттестации производителей оригинальных и элитных семян, семян первой, второй и третьей репродукций и реализаторов семян";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"Аттестация производителей оригинальных, элитных семян, семян первой, второй и третьей репродукций и реализаторов семян", утвержденного постановлением Правительства Республики Казахстан от 5 мая 2011 года N 485.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 является выдача свидетельства об аттестации на бумажном носителе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либо мотивированный письменный отказ в его выдаче.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в процессе оказания государственной услуги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по адресу: город Караганда, улица Лободы, дом 20, в рабочие дни, кроме выходных и праздничных дней, с 9.00 до 18.30 часов, с перерывом на обед с 13.00 до 14.30 часов,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 оказания государственной услуги не должен превышать тридцати календарных дней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 –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при получении документов –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Основаниями для отказа в предоставлении государственной услуги являются непредставление потребителем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либо несоответствие потребителя квалификационным требованиям,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Этапы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необходимые для получения государственной услуги, сдаются в канцелярию государственного учреждения "Управление сельского хозяйства Карагандинской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Должностным лицом канцелярии государственного учреждения "Управление сельского хозяйства Карагандинской области" осуществляется прием, рассмотрение, постановка на контроль принятых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получения государственной услуги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должностного лица, принявшего заявление.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Постановлением местного исполнительного органа создается экспертная комиссия с численным составом не менее пяти человек, которая в течение пятнадцати рабочих дней со дня поступления документов на аттестацию от потребителя изучает их и с выездом на место определяет степень соответствия потребителя требованиям, предъявляемым к производителям оригинальных семян, элитно-семеноводческим хозяйствам, семеноводческим хозяйствам, реализаторам семян.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обследования экспертной комиссией составляется акт обследования физического или юридического лица на соответствие требованиям, предъявляемым к производителям оригинальных семян, элитно-семеноводческим хозяйствам, семеноводческим хозяйствам, реализаторам семян,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Экспертная комиссия большинством голосов принимает решение о соответствии или несоответствии физического или юридического лица требованиям, предъявляемым к производителям оригинальных семян, элитно-семеноводческим хозяйствам, семеноводческим хозяйствам, реализаторам семян.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экспертной комиссия оформляется протоколом, который подписывается всеми членами экспертной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Общий срок рассмотрения заявления потребителя о присвоении статуса производителя оригинальных семян, элитно-семеноводческого хозяйства, семеноводческого хозяйства, реализатора семян не должен превышать двадцати рабочих дней с момента поступления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Потребителям, получившим положительное решение экспертной комиссии, постановлением местного исполнительного органа присваивается статус производителя оригинальных семян, элитно-семеноводческого хозяйства, семеноводческого хозяйства, реализатора семян и выдается свидетельство об аттестации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"/>
    <w:bookmarkStart w:name="z1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 оказания государственной услуги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потребитель представляет в государственное учреждение "Управление сельского хозяйства Карагандинской области"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установленного образца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свидетельство* или справку о государственной регистрации (перерегистрации) юридического лица или копию документа, удостоверяющего личность физического лица;";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*свидетельство о государственной (учетной) регистрации (перерегистрации) юридического лица (филиала, представительства), выданное до введения в действие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декабря 2012 года "О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представительств", является действительным до прекращения деятельности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нотариально засвидетельствованную копию идентификационного документа на земельный участок (реализаторы семян не представляют). При этом, по договору аренды земельного участка срок аренды должен быть не менее десяти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документы, подтверждающие соответствие физического или юридического лица квалификационным требованиям,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сведения о специалистах, непосредственно занимающихся производством семян (фамилия, имя, отчество, образование, стаж работы).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должностное лицо канцелярии государственного учреждения "Управление сельского хозяйства Карагандинской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государственного учреждения "Управление сельского хозяйства Карагандинской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члены экспертной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каждой процедуры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Схемы,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Кроме предусмотренных Регламентом, другие формы, шаблоны бланков и документов, в соответствии с которыми должен быть представлен результат оказания государственной услуги, не применяются.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"Аттестация производителей оригинальных,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элитных семян, семян первой, второй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третьей репродукций и реализаторов семян"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Свидетельство об аттестации N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Выдано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указываются полное наименование юридического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фамилия, (имя, отчество физического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которому постановлением местного исполнительного органа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 области от "___" _________ 20 __ года N ____ присвоен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статус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(указывается один из видов присваиваемого статуса)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производству и реализации семян (для реализаторов семян - только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семян)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(указываются наименование сельскохозяйственного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растения, количество сортов (по производителям оригинальных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семян количество сортов не указывается))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Руководитель ___________________________________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Должность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Дата выдачи "___" ___________ 20 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Действительно до "___" ________ 20 __ года</w:t>
      </w:r>
    </w:p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"Аттестация производителей оригинальных,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элитных семян, семян первой, второй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третьей репродукций и реализаторов семян"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обследования физического или юридического лица на соответствие квалификационным требованиям, предъявляемым к производителям оригинальных семян, элитно-семеноводческим хозяйствам, семеноводческим хозяйствам, реализаторам семян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от "___" ___________ 20 __ г. N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Экспертной комиссией, созданной постановлением местного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исполнительного органа ___________________________________ области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"___" ________ 20 __ года N ___ составлен настоящий акт о результатах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обследования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(указываются полное наименование юридического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или фамилия, имя, отчество физического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соответствие статусу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(указывается один из видов присваиваемого статуса)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по производству и реализации семян (для реализаторов семян - только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семян)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указываются наименование сельскохозяйственного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растения, количество сортов (по производителям оригинальных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семян количество сортов не указывается))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результате обследования установлено: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(указывается степень соответствия по каждому пункту квалификационных требований)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Председатель экспертной комиссии __________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(подпись) (Ф.И.О.,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Члены экспертной комиссии __________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(подпись) (Ф.И.О.,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__________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(подпись) (Ф.И.О.,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__________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(подпись) (Ф.И.О.,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__________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(подпись) (Ф.И.О., должность) </w:t>
      </w:r>
    </w:p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"Аттестация производителей оригинальных,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элитных семян, семян первой, второй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третьей репродукций и реализаторов семян"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начальнику ГУ "Управление сельского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хозяйства Карагандинской области"   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от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юридического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Ф.И.О. физического лица)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Прошу провести аттестацию и присвоить статус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(указывается один из видов присваиваемого статуса)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производству и реализации семян (для реализаторов семян – только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семян)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(наименование сельскохозяйственного растения, сорта)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физическом или юридическом лице: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1. Форма собственности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2. Год образования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Свидетельство о государственной регистрации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(перерегистрации) юридического лица или удостоверение личности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физического лица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(N, кем и когда выдано)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4. Адрес: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(индекс, город, район, область, улица, N дома,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телефон, факс, е-mail)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5. Ф.И.О. руководителя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6. Банковские реквизиты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(РНН, МФО, N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7. Прилагаемые документы: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(в соответствии с квалификационными требованиями)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Руководитель ______________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(подпись)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"___" ____________ 20 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Заявление принято к рассмотрению "___" __________ 20 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(Ф.И.О., подпись ответственного лица, принявшего заявление)</w:t>
      </w:r>
    </w:p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"Аттестация производителей оригинальных,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элитных семян, семян первой, второй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третьей репродукций и реализаторов семян"</w:t>
      </w:r>
    </w:p>
    <w:bookmarkEnd w:id="12"/>
    <w:bookmarkStart w:name="z2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Квалификационные требования, предъявляемые к производителям оригинальных семян, элитно-семеноводческим хозяйствам, семеноводческим хозяйствам, реализаторам семян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Квалификационные требования, предъявляемые к производителям оригинальных семян, включают: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наличие площади пашни для ведения производства оригинальных семян в соответствии с требованиями, предъявляемыми к их производству (на орошаемых землях - водообеспеченной севооборотной пашни);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освоенных семеноводческих севооборотов, заложенных в соответствии с научно-обоснованными рекомендациями для конкретной почвенно-климатической зоны с учетом особенностей сельскохозяйственного растения, по которому ведется производство оригинальных семян, и прошедших не менее одной ротации;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наличие семеноводческих посевов в общей посевной площади - не менее 30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наличие опыта работы по производству оригинальных семян (первичному семеноводству) - не менее 6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наличие сортовой агротехники, соответствующей научно-обоснованным рекомендациям по возделыванию сельскохозяйственных культур для конкретной почвенно-климатической зоны;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отсутствие карантинных объектов на территории производителя оригинальных семян, подтвержденное государственным инспектором по карантину растений Комитета государственной инспекции в агропромышленном комплексе Министерства сельского хозяйства Республики Казахстан, при этом карантинные объекты должны отсутствовать на территории производителя оригинальных семян также и в период не менее трех лет до момента аттестации;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наличие не менее одного специалиста-селекционера по культуре с опытом работы не менее пяти лет или наличие договора с физическим или юридическим лицом, осуществляющим научно-исследовательские работы в области селекции сельскохозяйственных растений, на осуществление совместной работы по производству оригинальных семян;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наличие не менее одного агронома-семеновода и специалиста по каждой культуре, а также не менее трех человек технического персонала, владеющего специфическими методами работы по семеноводству культуры и сорта;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обеспечение производства оригинальных семян в строгом соответствии со схемами, учитывающими биологические признаки и свойства культуры и сорта;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наличие исходного семенного материала сорта (маточных насаждений для производителей саженцев плодовых, ягодных культур и винограда) в ассортименте и объемах, необходимых для производства планируемого количества оригинальных семян с целью последующего обеспечения производства элитных семян;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наличие страховых фондов семян от потребности: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закладки первичных звеньев - 100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суперэлиты - 50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наличие на праве собственности, лизинга или имущественного найма либо в доверительном управлении специализированной селекционной и семеноводческой техники для обеспечения всего комплекса работ по производству оригинальных семян видов сельскохозяйственных растений, по которым ведется производство оригинальных семян;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наличие на праве собственности, лизинга или имущественного найма либо в доверительном управлении специализированных токов, емкостей (складских помещений и (или) хранилищ силосного типа и (или) бункеров) для хранения семян, специальной тары, крытых асфальтированных площадок, прикопочных площадок для плодовых, ягодных культур и винограда, позволяющих размещать партии семян, не допуская их смешения;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ведение по каждому сорту сельскохозяйственных растений, по которому ведется производство оригинальных семян, учета количества и качества, происхождения произведенных, реализованных и использованных в собственном хозяйстве оригинальных семян (акты посева, браковки, сортовых, видовых и фитопатологических прополок (прочисток), приемки и (или) апробации посевов, уборки, оприходования, очистки и подработки, реализации оригинальных семян, журнал учета семян (который должен быть пронумерован, прошит и подписан государственным инспектором по семеноводству областной территориальной инспекции Комитета государственной инспекции в агропромышленном комплексе Министерства сельского хозяйства Республики Казахстан), удостоверения о кондиционности семян, аттестаты на семена);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ведение документации по сорту, отражающей метод выведения сорта, сведения о родительских формах, отличительных характеристиках признаков сорта;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обеспечение сохранности материалов учета по семеноводству в течение не менее шести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Квалификационные требования, предъявляемые к элитно-семеноводческим хозяйствам, включают: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наличие освоенных семеноводческих севооборотов, заложенных в соответствии с научно-обоснованными рекомендациями для конкретной почвенно-климатической зоны с учетом особенностей сельскохозяйственного растения, по которому ведется производство элитных семян, и прошедших не менее одной ротации;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сортовой агротехники, соответствующей научно-обоснованным рекомендациям по возделыванию сельскохозяйственных культур для конкретной почвенно-климатической зоны;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наличие семеноводческих посевов в общей посевной площади - не менее 25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урожайность за последние три года - выше среднеобластной;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наличие опыта работы по семеноводству - не менее четырех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обеспечение удельного веса основного вида деятельности в общем объеме производства (элитное семеноводство) - не менее 25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количество, возделываемых культур, по которым ведется семеноводство - не более 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количество сортов по каждой культуре, по которым ведется семеноводство в соответствии с предметом аттестации - не более 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наличие страховых фондов семян от потребности для закладки суперэлиты - 50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наличие плана сортообновления по культурам и сортам;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наличие схем по выращиванию семян сортов, включенных в перечень районированных;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организация учета и ведение документации, в которой отражаются все виды работ по выращиванию семенного материала и его качественные показатели;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наличие исходного семенного материала (оригинальных семян) районированных и перспективных сортов в ассортименте и объемах, для производства запланированного количества элитных семян;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наличие договора с производителем оригинальных семян о поставке оригинальных или суперэлитных семян районированных и перспективных сортов в ассортименте и объемах, для производства запланированного количества элитных семян, на срок не менее двух лет с момента подачи заявления на аттестацию;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наличие договора с физическим или юридическим лицом, осуществляющим научно-исследовательские работы в области селекции сельскохозяйственных растений, на научное сопровождение производства элитных семян;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наличие на праве собственности, лизинга или имущественного найма либо в доверительном управлении сельскохозяйственной техники, включая семяочистительную технику и технику для протравливания семян, обеспечения комплекса работ по производству планируемого объема элитных семян;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наличие на праве собственности, лизинга или имущественного найма либо в доверительном управлении специализированных токов, емкостей (складских помещений и (или) хранилищ силосного типа и (или) бункеров) для хранения семян, специальной тары, крытых асфальтированных площадок, прикопочных площадок для плодовых, ягодных культур и винограда, позволяющих размещать партии семян, не допуская их смешения;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ведение по каждому сорту сельскохозяйственных растений учета количества и качества, происхождения произведенных, реализованных и использованных в собственном хозяйстве семян (акты посева, приемки и (или) апробации посевов, уборки, оприходования, очистки и подработки, реализации семян, аттестаты на семена, удостоверения о кондиционности семян, журнала учета семян (который должен быть пронумерован, прошит и подписан государственным инспектором по семеноводству областной территориальной инспекции Комитета государственной инспекции в агропромышленном комплексе Министерства сельского хозяйства Республики Казахстан);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организация хранения материалов учета по семеноводству в течение не менее пяти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наличие количества специалистов, предусмотренного штатным расписанием, с соответствующим образованием (послесреднее или высшее) для квалифицированного выполнения запланированного объема работ, в том числе не менее одного агронома-семеновода;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отсутствие карантинных объектов на территории элитно-семеноводческого хозяйства, подтвержденное государственным инспектором по карантину растений Комитета государственной инспекции в агропромышленном комплексе Министерства сельского хозяйства Республики Казахстан, при этом карантинные объекты должны отсутствовать на территории элитно-семеноводческого хозяйства также и в период не менее трех лет до момента аттестации;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наличие площади пашни для ведения производства элитных семян в соответствии с требованиями, предъявляемыми к их производству (на орошаемых землях - водообеспеченной севооборотной пашни).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Квалификационные требования, предъявляемые к семеноводческим хозяйствам, включают: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наличие опыта работы по семеноводству - не менее двух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площади пашни для ведения производства семян первой, второй и третьей репродукций в соответствии с требованиями, предъявляемыми к их производству (на орошаемых землях - водообеспеченной севооборотной пашни);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наличие семеноводческих севооборотов, введенных в соответствии с научно-обоснованными рекомендациями для конкретной почвенно-климатической зоны с учетом особенностей сельскохозяйственного растения, по которому ведется производство семян первой, второй и третьей репродукций;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наличие семеноводческих посевов в общей посевной площади - не менее 20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количество возделываемых культур, по которым ведется семеноводство - не более 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количество сортов по каждой культуре, по которым ведется семеноводство в соответствии с предметом аттестации - не более 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наличие договора с элитно-семеноводческим хозяйством о поставке элитных семян для производства семян первой, второй и третьей репродукций, на срок не менее трех лет с момента подачи заявления на аттестацию;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наличие договора с физическим или юридическим лицом, осуществляющим научно-исследовательские работы в области селекции сельскохозяйственных растений, на научное сопровождение производства семян первой, второй и третьей репродукций;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соблюдение рекомендованной для конкретной агроэкологической зоны агротехнологии возделывания сельскохозяйственных растений;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отсутствие карантинных объектов на территории семеноводческого хозяйства, подтвержденное государственным инспектором по карантину растений Комитета государственной инспекции в агропромышленном комплексе Министерства сельского хозяйства Республики Казахстан, при этом карантинные объекты должны отсутствовать на территории семеноводческого хозяйства также и в период не менее трех лет до момента аттестации;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наличие не менее одного агронома-семеновода;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наличие плана сортообновления по культурам и сортам;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наличие схем по выращиванию сортовых семян первой, второй и третьей репродукций;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наличие исходного семенного материала в ассортименте и объемах, для производства планируемого количества семян первой, второй и третьей репродукций;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наличие на праве собственности, лизинга или имущественного найма либо в доверительном управлении сельскохозяйственной техники, включая семяочистительную технику и технику для протравливания семян, для обеспечения всего комплекса работ по производству планируемого объема семян первой, второй и третьей репродукций;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наличие на праве собственности, лизинга или имущественного найма либо в доверительном управлении специализированных токов, емкостей (складских помещений и (или) хранилищ силосного типа и (или) бункеров) для хранения семян, специальной тары, крытых асфальтированных площадок, прикопочных площадок для плодовых, ягодных культур и винограда, позволяющих размещать партии семян, не допуская их смешения;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ведение по каждому сорту сельскохозяйственных растений учета количества и качества, происхождения произведенных, реализованных и использованных в собственном хозяйстве семян (акты посева, приемки и (или) апробации посевов, уборки, оприходования, очистки и подработки, реализации семян, аттестаты на семена, свидетельства на семена, удостоверения о кондиционности семян, журнала учета семян (который должен быть пронумерован, прошит и подписан государственным инспектором по семеноводству районной территориальной инспекции Комитета государственной инспекции в агропромышленном комплексе Министерства сельского хозяйства Республики Казахстан);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обеспечение сохранности материалов учета по семеноводству в течение не менее трех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Квалификационные требования, предъявляемые к реализаторам семян, включают: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наличие количества специалистов, предусмотренного штатным расписанием, с соответствующим образованием (послесреднее или высшее) для квалифицированного выполнения запланированного объема работ, в том числе не менее одного агронома-семеновода;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ежегодного договора с производителями семян о поставке семян сельскохозяйственных растений для последующей реализации (в случае приобретения семян у зарубежных поставщиков (по импорту) - с поставщиками семян);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наличие на праве собственности, лизинга или имущественного найма либо в доверительном управлении емкостей (складских помещений и (или) хранилищ силосного типа и (или) бункеров) для хранения семян, специальной тары, крытых асфальтированных площадок, прикопочных площадок для плодовых, ягодных культур и винограда, позволяющих размещать партии семян, не допуская их смешения;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наличие на праве собственности, лизинга или имущественного найма либо в доверительном управлении специализированной техники для обеспечения всего комплекса работ по подработке, хранению и реализации семян сельскохозяйственных растений;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ведение по каждой партии семян сельскохозяйственных растений учета количества и качества, происхождения реализуемых семян, документирования семян, журнала учета семян, который должен быть пронумерован, прошит и подписан государственным инспектором по семеноводству областной территориальной инспекции Комитета государственной инспекции в агропромышленном комплексе Министерства сельского хозяйства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обеспечение сохранности материалов по хранению и реализации семян в течение не менее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наличие при реализации семян сортов сельскохозяйственных растений, включенных в Государственный реестр Республики Казахстан охраняемых сортов растений, лицензионного договора, по которому патентообладатель (лицензиар) представляет реализатору (лицензиату) право временно использовать селекционное достижение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июля 1999 года "Об охране селекционных достижений";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отсутствие карантинных объектов, подтвержденное государственным инспектором по карантину растений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14"/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"Аттестация производителей оригинальных,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элитных семян, семян первой, второй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третьей репродукций и реализаторов семян"</w:t>
      </w:r>
    </w:p>
    <w:bookmarkEnd w:id="15"/>
    <w:bookmarkStart w:name="z3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взаимодействие административных действий (процедур)</w:t>
      </w:r>
    </w:p>
    <w:bookmarkEnd w:id="16"/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Описание действий СФЕ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"/>
        <w:gridCol w:w="2431"/>
        <w:gridCol w:w="3274"/>
        <w:gridCol w:w="3395"/>
        <w:gridCol w:w="25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государственного учреждения "Управление сельского хозяйства Карагандинской области", уполномоченный на прием документов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государственного учреждения "Управление сельского хозяйства Карагандинской области" (начальник или его заместитель)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структурного подразделения государственного учреждения "Управление сельского хозяйства Карагандинской области"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полноты документов, прием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корреспонденцией, определение структурного подразделения для рассмотрения документов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корреспонденцией, определение ответственного исполнителя для рассмотрения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часа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2307"/>
        <w:gridCol w:w="3699"/>
        <w:gridCol w:w="2308"/>
        <w:gridCol w:w="33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государственного учреждения "Управление сельского хозяйства Карагандинской области"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Экспертная комиссия по аттестации производителей оригинальных, элитных семян, семян первой, второй и третьей репродукций и реализаторов семян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государственного учреждения "Управление сельского хозяйства Карагандинской области"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государственного учреждения "Управление сельского хозяйства Карагандинской области", уполномоченный на выдачу документов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полноты документов и соответствие их установленным требованиям законодательства в области семеноводства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Протокольное решение о соответствии или несоответствии заявителя статусу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постановления о присвоении статуса или письменного мотивированного отказа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постановления о присвоении статуса или письменного мотивированного отказа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потребителю свидетельства об аттестации или письменного мотивированного отказа, роспись потребителя в документе о подтверждении получения документов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календарных дней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часа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часа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Варианты использования. Основной процесс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5"/>
        <w:gridCol w:w="3578"/>
        <w:gridCol w:w="3017"/>
      </w:tblGrid>
      <w:tr>
        <w:trPr>
          <w:trHeight w:val="30" w:hRule="atLeast"/>
        </w:trPr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государственного учреждения "Управление сельского хозяйства Карагандинской области", уполномоченный на прием документов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государственного учреждения "Управление сельского хозяйства Карагандинской области" (начальник или его заместитель)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Структурное подразделение государственного учреждения "Управление сельского хозяйства Карагандинской области"</w:t>
            </w:r>
          </w:p>
        </w:tc>
      </w:tr>
      <w:tr>
        <w:trPr>
          <w:trHeight w:val="30" w:hRule="atLeast"/>
        </w:trPr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документов, выдача расписки, регистрация заявления, направление документов руководству государственного учреждения "Управление сельского хозяйства Карагандинской области" (начальнику или его заместителю)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структурного подразделения для исполнения, наложение резолюции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документов на соответствие их установленным требованиям законодательства в области семеноводства, создание экспертной комиссии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46"/>
        <w:gridCol w:w="1942"/>
        <w:gridCol w:w="2812"/>
      </w:tblGrid>
      <w:tr>
        <w:trPr>
          <w:trHeight w:val="30" w:hRule="atLeast"/>
        </w:trPr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Экспертная комиссии по аттестации производителей оригинальных, элитных семян, семян первой, второй и третьей репродукций и реализаторов семян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государственного учреждения "Управление сельского хозяйства Карагандинской области"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6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государственного учреждения "Управление сельского хозяйства Карагандинской области", уполномоченный на выдачу документов</w:t>
            </w:r>
          </w:p>
        </w:tc>
      </w:tr>
      <w:tr>
        <w:trPr>
          <w:trHeight w:val="30" w:hRule="atLeast"/>
        </w:trPr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документов и с выездом на место определение степени соответствия физического или юридического лица квалификационным требованиям, предъявляемым к производителям оригинальных семян, элитно-семеноводческим хозяйствам, семеноводческим хозяйствам, реализаторам семян, составление акта обследования физического или юридического лица на соответствие квалификационным требованиям, протокольное решение экспертной комиссии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подготовки проекта постановления о присвоении статуса или письменного мотивированного отказа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потребителю свидетельства об аттестации или письменного мотивированного отказа, роспись потребителя в документе о подтверждении получения документов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3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"Аттестация производителей оригинальных,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элитных семян, семян первой, второй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третьей репродукций и реализаторов семян"</w:t>
      </w:r>
    </w:p>
    <w:bookmarkEnd w:id="19"/>
    <w:p>
      <w:pPr>
        <w:spacing w:after="0"/>
        <w:ind w:left="0"/>
        <w:jc w:val="both"/>
      </w:pPr>
      <w:r>
        <w:drawing>
          <wp:inline distT="0" distB="0" distL="0" distR="0">
            <wp:extent cx="7810500" cy="518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1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