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e48f" w14:textId="bd8e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июня 2013 года N 41/02. Зарегистрировано Департаментом юстиции Карагандинской области 31 июля 2013 года N 2377. Утратило силу постановлением акимата Карагандинской области от 9 сентября 2014 года № 46/02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Карагандинской области от 09.09.2014 </w:t>
      </w:r>
      <w:r>
        <w:rPr>
          <w:rFonts w:ascii="Times New Roman"/>
          <w:b w:val="false"/>
          <w:i w:val="false"/>
          <w:color w:val="ff0000"/>
          <w:sz w:val="28"/>
        </w:rPr>
        <w:t>№ 46/02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июня 2010 года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5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промышленности Карагандинской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Карагандинской области от 26 апреля 2013 года N 23/06 "Об утверждении регламентов государственных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Абдишев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N 41/02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контрактов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"Регистрация контрактов на разведку, добычу общераспространенных полезных ископаемых"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контрактов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регистрирующий орган) по адресу: индекс 100008, город Караганда, улица Алиханова 13, официальный сайт: http://www.uppkrg.kz/, телефоны: 8/7212/425759. График работы: с 9-00 часов до 18-30 часов, обед с 13-00 часов до 14-30 часов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– Государственное учреждение "Управление предпринимательства и промышленности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контрактов на разведку, добычу общераспространенных полезных ископаемых", утвержденного постановлением Правительства Республики Казахстан от 5 сентября 2012 года N 1151 "Об утверждении стандартов государственных услуг в сфере недропользования, за исключением углеводородного сырья"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акт регистрации контракта на проведение операций по недропользованию (далее – акт),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регистрирующим органом,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графику работы, в соответствии с трудовым законодательством Республики Казахстан,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местного исполнительного органа области,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услугополучателем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услугополучателя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услугополучателем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услугополучатель предоставляет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регистрирующем органе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органа, направляются руководству регистрирующего органа (далее – руководство);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направляются в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предоставленные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акта,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акта, либо мотивированного ответа об отказе визируются руководителем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акт, либо мотивированный ответ об отказе подписываются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 акт специальной печатью, регистрирует его в журнале регистрации контрактов на разведку, добычу общераспространенных полезных ископаемых и направляет для выдачи услугополучателю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направляет мотивированный ответ об отказе в канцелярию для его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регистрирующего органа выдает акт, либо регистрирует и выдает услугополучателю (его представителю по доверенности) мотивированный ответ об отказе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"Регистрация контрактов на разведку, добычу общераспространенных полезных ископаемых" не автоматизированная и не оказывается через центр обслуживания населения.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ископаемых"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2821"/>
        <w:gridCol w:w="2779"/>
        <w:gridCol w:w="2779"/>
        <w:gridCol w:w="2822"/>
      </w:tblGrid>
      <w:tr>
        <w:trPr>
          <w:trHeight w:val="6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1725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направление документов руководству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для рассмотрения принятых документов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полноту, оформление проектов акта, либо мотивированного ответа об отказе</w:t>
            </w:r>
          </w:p>
        </w:tc>
      </w:tr>
      <w:tr>
        <w:trPr>
          <w:trHeight w:val="1425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заявление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акта, либо мотивированного ответа об отказе</w:t>
            </w:r>
          </w:p>
        </w:tc>
      </w:tr>
      <w:tr>
        <w:trPr>
          <w:trHeight w:val="48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</w:tr>
      <w:tr>
        <w:trPr>
          <w:trHeight w:val="30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737"/>
        <w:gridCol w:w="2652"/>
        <w:gridCol w:w="3054"/>
        <w:gridCol w:w="2801"/>
      </w:tblGrid>
      <w:tr>
        <w:trPr>
          <w:trHeight w:val="46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</w:tr>
      <w:tr>
        <w:trPr>
          <w:trHeight w:val="280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проектов акта, либо мотивированного ответа об отказе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акта, либо мотивированного ответа об отказе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специальной печатью, регистрация его в журнале регистрации контрактов на разведку, добычу общераспространенных полезных ископаемых, либо направление мотивированного ответа об отказе в канцелярию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акта,либо регистрация и выдача мотивированного ответа об отказе получателю государственной услуги (его представителю по доверенности) нарочно</w:t>
            </w:r>
          </w:p>
        </w:tc>
      </w:tr>
      <w:tr>
        <w:trPr>
          <w:trHeight w:val="157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 проекты акта, либо мотивированного ответа об отказе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акты, либо мотивированный ответ об отказе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 и заверенный специальной печатью акт, либо подписанный мотивированный ответ об отказе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зарегистрированный мотивированный ответ об отказе</w:t>
            </w:r>
          </w:p>
        </w:tc>
      </w:tr>
      <w:tr>
        <w:trPr>
          <w:trHeight w:val="31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9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– в случае утверждения решения о предоставлении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3539"/>
        <w:gridCol w:w="2468"/>
        <w:gridCol w:w="2469"/>
        <w:gridCol w:w="3225"/>
      </w:tblGrid>
      <w:tr>
        <w:trPr>
          <w:trHeight w:val="43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подразделения, наложение резолюции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акта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акта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специальной печатью, регистрация в журнале регистрации контрактов на недропользование</w:t>
            </w:r>
          </w:p>
        </w:tc>
      </w:tr>
      <w:tr>
        <w:trPr>
          <w:trHeight w:val="1575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получателю государственной услуги (его представителю по доверенности) нарочно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Альтернативный процесс – в случае возврата представленных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3070"/>
        <w:gridCol w:w="2796"/>
        <w:gridCol w:w="2690"/>
        <w:gridCol w:w="3155"/>
      </w:tblGrid>
      <w:tr>
        <w:trPr>
          <w:trHeight w:val="30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подразделения, наложение резолюции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ответа об отказе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нарочно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ископаемых"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369300" cy="967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N 41/02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договора залога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общераспространенных полезных ископаемых"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"Регистрация договора залога права недропользования на разведку, добычу общераспространенных полезных ископаемых"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регистрирующий орган) по адресу: индекс 100008, город Караганда, улица Алиханова 13, официальный сайт: http://www.uppkrg.kz/, телефоны: 8/7212/425759. График работы: с 9-00 часов до 18-30 часов, обед с 13-00 часов до 14-30 часов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– Государственное учреждение "Управление предпринимательства и промышленности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постановлением Правительства Республики Казахстан от 5 сентября 2012 года N 1151 "Об утверждении стандартов государственных услуг в сфере недропользования, за исключением углеводородного сырья"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свидетельство о регистрации договора залога права недропользования, (далее – свидетельство),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регистрирующим органом,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графику работы, в соответствии с трудовым законодательством Республики Казахстан,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оказания государственной услуги размещена на интернет-ресурсе местного исполнительного органа области,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услугополучателем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услугополучателя,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услугополучателем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услугополучатель предоставляет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компетентного органа на передачу права недропользования в залог.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регистрирующем органе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органа, направляются руководству регистрирующего органа (далее – руководство);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направляются в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-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разрешения на передачу права недропользования в залог;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свидетельство,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свидетельство, либо мотивированный ответ об отказе в предоставлении государственной услуги визируется руководителем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свидетельство, либо мотивированный ответ об отказе в предоставлении государственной услуги подписываются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 свидетельство специальной печатью, регистрирует его в журнале регистрации залога и направляет для выдачи услугополучателю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направляет мотивированный ответ об отказе в канцелярию для его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свидетельство, либо регистрирует и выдает услугополучателю мотивированный ответ об отказе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услуга "Регистрация договора залога права недропользования на разведку, добычу общераспространенных полезных ископаемых" не автоматизированная и не оказывается через центр обслуживания населения.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288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направление документов руководству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для рассмотрения принятых документов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полноту, проверка наличия разрешения компетентного органа, оформление проектов свидетельства, либо мотивированного ответа об отказе</w:t>
            </w:r>
          </w:p>
        </w:tc>
      </w:tr>
      <w:tr>
        <w:trPr>
          <w:trHeight w:val="142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заявление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свидетельства, либо мотивированного ответа об отказе</w:t>
            </w:r>
          </w:p>
        </w:tc>
      </w:tr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рабочих дней</w:t>
            </w:r>
          </w:p>
        </w:tc>
      </w:tr>
      <w:tr>
        <w:trPr>
          <w:trHeight w:val="27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</w:tr>
      <w:tr>
        <w:trPr>
          <w:trHeight w:val="244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проектов свидетельства, либо мотивированного ответа об отказе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либо мотивированного ответа об отказе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специальной печатью и регистрация свидетельства в журнале регистрации договоров залога, либо направление подписанного мотивированного ответа об отказе в канцелярию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свидетельства, либо регистрация и выдача мотивированного ответа об отказе получателю государственной услуги (его представителю по доверенности) нарочно</w:t>
            </w:r>
          </w:p>
        </w:tc>
      </w:tr>
      <w:tr>
        <w:trPr>
          <w:trHeight w:val="169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Завизированные проекты свидетельства, либо мотивированного ответа об отказе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свидетельство либо мотивированный ответ об отказе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Заверенное специальной печатью и зарегистрированное свидетельство, либо подписанный мотивированный ответ об отказе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Свидетельство, зарегистрированный мотивированный ответ об отказе</w:t>
            </w:r>
          </w:p>
        </w:tc>
      </w:tr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следующего действия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775"/>
        <w:gridCol w:w="2943"/>
        <w:gridCol w:w="2691"/>
        <w:gridCol w:w="3387"/>
      </w:tblGrid>
      <w:tr>
        <w:trPr>
          <w:trHeight w:val="51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СФЕ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наличие разрешения в залог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свидетельства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нарочно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Альтернативный процесс – в случае возврата</w:t>
      </w:r>
      <w:r>
        <w:br/>
      </w:r>
      <w:r>
        <w:rPr>
          <w:rFonts w:ascii="Times New Roman"/>
          <w:b/>
          <w:i w:val="false"/>
          <w:color w:val="000000"/>
        </w:rPr>
        <w:t>
представленных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804"/>
        <w:gridCol w:w="2931"/>
        <w:gridCol w:w="2678"/>
        <w:gridCol w:w="3397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наличие разрешения в залог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мотивированного ответа об отказе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мотивированного ответа об отказе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нарочно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31"/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382000" cy="980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