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e7a9" w14:textId="5c2e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 сессии Карагандинского областного маслихата от 5 декабря 2012 года N 107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 сессии Карагандинского областного маслихата от 8 ноября 2013 года N 229. Зарегистрировано Департаментом юстиции Карагандинской области 25 ноября 2013 года N 2416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2058, опубликовано в газетах "Орталық Қазақстан" от 25 декабря 2012 года № 218-219 (21422), "Индустриальная Караганда" от 25 декабря 2012 года № 165-166 (21329-21330)),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Карагандинского областного маслихата от 14 марта 2013 года № 128 "О внесении изменений в решение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2244, опубликовано в газетах "Орталық Қазақстан" от 26 марта 2013 года № 46 (21472), "Индустриальная Караганда" от 26 марта 2013 года № 37-38 (21370-21371)),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Карагандинского областного маслихата от 27 июня 2013 года № 176 "О внесении изменений в решение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2357, опубликовано в газетах "Орталық Қазақстан" от 20 июля 2013 года № 122-123 (21529), "Индустриальная Караганда" от 20 июля 2013 года № 100-101 (21433-21434)),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Карагандинского областного маслихата от 23 сентября 2013 года № 214 "О внесении изменений и дополнений в решение X сессии Карагандинского областного маслихата от 5 декабря 2012 года № 107 "Об областном бюджете на 2013-2015 годы" (зарегистрировано в Реестре государственной регистрации нормативных правовых актов за № 2393, опубликовано в газетах "Орталық Қазақстан" от 12 октября 2013 года № 173-174 (21579), "Индустриальная Караганда" от 12 октября 2013 года № 142-143 (21475-21476)),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"159278649" заменить цифрами "160216209";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"116229151" заменить цифрами "117166711";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"159319848" заменить цифрами "160257408";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Н. Дулатбеков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2013 года № 229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78"/>
        <w:gridCol w:w="521"/>
        <w:gridCol w:w="10395"/>
        <w:gridCol w:w="215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160216209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42062906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15888959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15888959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12775568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12775568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13398379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13398125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986092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256957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192208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42315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12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679451</w:t>
            </w:r>
          </w:p>
        </w:tc>
      </w:tr>
      <w:tr>
        <w:trPr>
          <w:trHeight w:val="16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679451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117166711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113644023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113644023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61"/>
        <w:gridCol w:w="717"/>
        <w:gridCol w:w="738"/>
        <w:gridCol w:w="9393"/>
        <w:gridCol w:w="216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160257408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1621924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1231560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86796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931351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667843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244879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213413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149120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133007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239967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239967</w:t>
            </w:r>
          </w:p>
        </w:tc>
      </w:tr>
      <w:tr>
        <w:trPr>
          <w:trHeight w:val="13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231192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251787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53485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198302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198302</w:t>
            </w:r>
          </w:p>
        </w:tc>
      </w:tr>
      <w:tr>
        <w:trPr>
          <w:trHeight w:val="12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91371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48128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11325155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11325155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11325155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10206792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62967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19435573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2350637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13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758100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5838631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3042995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1523101</w:t>
            </w:r>
          </w:p>
        </w:tc>
      </w:tr>
      <w:tr>
        <w:trPr>
          <w:trHeight w:val="7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1172908</w:t>
            </w:r>
          </w:p>
        </w:tc>
      </w:tr>
      <w:tr>
        <w:trPr>
          <w:trHeight w:val="12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2795636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2411508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384128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7312479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309075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184624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7003404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7003404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192088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3741738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1701405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95157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79352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61951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64194</w:t>
            </w:r>
          </w:p>
        </w:tc>
      </w:tr>
      <w:tr>
        <w:trPr>
          <w:trHeight w:val="16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13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712848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2031761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2031761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33656273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19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465922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145158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15590735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15590735</w:t>
            </w:r>
          </w:p>
        </w:tc>
      </w:tr>
      <w:tr>
        <w:trPr>
          <w:trHeight w:val="13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5233050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393232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468079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306085</w:t>
            </w:r>
          </w:p>
        </w:tc>
      </w:tr>
      <w:tr>
        <w:trPr>
          <w:trHeight w:val="13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443035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484088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1030989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3102082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4104808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10950824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10950824</w:t>
            </w:r>
          </w:p>
        </w:tc>
      </w:tr>
      <w:tr>
        <w:trPr>
          <w:trHeight w:val="16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9330833</w:t>
            </w:r>
          </w:p>
        </w:tc>
      </w:tr>
      <w:tr>
        <w:trPr>
          <w:trHeight w:val="11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1482616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1743582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1743582</w:t>
            </w:r>
          </w:p>
        </w:tc>
      </w:tr>
      <w:tr>
        <w:trPr>
          <w:trHeight w:val="12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1702920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3848091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3716292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576146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2946913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131799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4984815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4239565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2602291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561462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1553336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483502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1637274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1505527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321579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20237814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4701429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4518444</w:t>
            </w:r>
          </w:p>
        </w:tc>
      </w:tr>
      <w:tr>
        <w:trPr>
          <w:trHeight w:val="9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2331444</w:t>
            </w:r>
          </w:p>
        </w:tc>
      </w:tr>
      <w:tr>
        <w:trPr>
          <w:trHeight w:val="13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2067000</w:t>
            </w:r>
          </w:p>
        </w:tc>
      </w:tr>
      <w:tr>
        <w:trPr>
          <w:trHeight w:val="16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15536385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3231250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1639601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1591649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12305135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1326093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4525859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276047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2879885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3226995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9415827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2196201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2196201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481520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1309330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5459719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5393019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5251096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1041692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421172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421172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85280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535240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185078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350162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705931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216637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297348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2683749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2683749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8702163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5361083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5300022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1240489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228312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213925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589897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20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22303</w:t>
            </w:r>
          </w:p>
        </w:tc>
      </w:tr>
      <w:tr>
        <w:trPr>
          <w:trHeight w:val="19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10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701501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395746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136207</w:t>
            </w:r>
          </w:p>
        </w:tc>
      </w:tr>
      <w:tr>
        <w:trPr>
          <w:trHeight w:val="9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12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775411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373552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6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401859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401859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1555931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1555931</w:t>
            </w:r>
          </w:p>
        </w:tc>
      </w:tr>
      <w:tr>
        <w:trPr>
          <w:trHeight w:val="10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13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788769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4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77846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56137</w:t>
            </w:r>
          </w:p>
        </w:tc>
      </w:tr>
      <w:tr>
        <w:trPr>
          <w:trHeight w:val="7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9308140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7405541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7405541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728468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1585890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13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3106084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1639077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1639077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1279373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10492814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10466749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2895581</w:t>
            </w:r>
          </w:p>
        </w:tc>
      </w:tr>
      <w:tr>
        <w:trPr>
          <w:trHeight w:val="13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Карагандинской области 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</w:t>
            </w:r>
          </w:p>
        </w:tc>
      </w:tr>
      <w:tr>
        <w:trPr>
          <w:trHeight w:val="12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1985341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4335629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733664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Приозерск Карагандинской области 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485285</w:t>
            </w:r>
          </w:p>
        </w:tc>
      </w:tr>
      <w:tr>
        <w:trPr>
          <w:trHeight w:val="10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2242639</w:t>
            </w:r>
          </w:p>
        </w:tc>
      </w:tr>
      <w:tr>
        <w:trPr>
          <w:trHeight w:val="13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874041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2429900</w:t>
            </w:r>
          </w:p>
        </w:tc>
      </w:tr>
      <w:tr>
        <w:trPr>
          <w:trHeight w:val="6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2320600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106223</w:t>
            </w:r>
          </w:p>
        </w:tc>
      </w:tr>
      <w:tr>
        <w:trPr>
          <w:trHeight w:val="10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692636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12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9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13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9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27927613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6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</w:t>
            </w:r>
          </w:p>
        </w:tc>
      </w:tr>
      <w:tr>
        <w:trPr>
          <w:trHeight w:val="9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1357809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1805929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10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11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10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1"/>
        <w:gridCol w:w="10159"/>
        <w:gridCol w:w="216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954078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3"/>
        <w:gridCol w:w="692"/>
        <w:gridCol w:w="692"/>
        <w:gridCol w:w="9371"/>
        <w:gridCol w:w="21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1"/>
        <w:gridCol w:w="10159"/>
        <w:gridCol w:w="21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2"/>
        <w:gridCol w:w="2098"/>
      </w:tblGrid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-4214415</w:t>
            </w:r>
          </w:p>
        </w:tc>
      </w:tr>
      <w:tr>
        <w:trPr>
          <w:trHeight w:val="43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4214415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2013 года № 229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2"/>
        <w:gridCol w:w="2098"/>
      </w:tblGrid>
      <w:tr>
        <w:trPr>
          <w:trHeight w:val="79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57841829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30057084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25024699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30057084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2089868</w:t>
            </w:r>
          </w:p>
        </w:tc>
      </w:tr>
      <w:tr>
        <w:trPr>
          <w:trHeight w:val="72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7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7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6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1697099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476341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4296792</w:t>
            </w:r>
          </w:p>
        </w:tc>
      </w:tr>
      <w:tr>
        <w:trPr>
          <w:trHeight w:val="75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73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820744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72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416354</w:t>
            </w:r>
          </w:p>
        </w:tc>
      </w:tr>
      <w:tr>
        <w:trPr>
          <w:trHeight w:val="9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6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75661</w:t>
            </w:r>
          </w:p>
        </w:tc>
      </w:tr>
      <w:tr>
        <w:trPr>
          <w:trHeight w:val="9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140033</w:t>
            </w:r>
          </w:p>
        </w:tc>
      </w:tr>
      <w:tr>
        <w:trPr>
          <w:trHeight w:val="6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201691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12098242</w:t>
            </w:r>
          </w:p>
        </w:tc>
      </w:tr>
      <w:tr>
        <w:trPr>
          <w:trHeight w:val="6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6840590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3588186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1669466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222016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43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2429900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5251848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1091199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3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788769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767162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562766</w:t>
            </w:r>
          </w:p>
        </w:tc>
      </w:tr>
      <w:tr>
        <w:trPr>
          <w:trHeight w:val="9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257011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2560240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природоохранных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25024699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14333948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1462670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2824198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1750000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672059</w:t>
            </w:r>
          </w:p>
        </w:tc>
      </w:tr>
      <w:tr>
        <w:trPr>
          <w:trHeight w:val="6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2016391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485285</w:t>
            </w:r>
          </w:p>
        </w:tc>
      </w:tr>
      <w:tr>
        <w:trPr>
          <w:trHeight w:val="7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847619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2713809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728468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1985341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5556735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3598045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1958690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на селе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2013 года № 229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№ 107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2"/>
        <w:gridCol w:w="2098"/>
      </w:tblGrid>
      <w:tr>
        <w:trPr>
          <w:trHeight w:val="79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38153705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13620507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22521016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13620507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476341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9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3287314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758100</w:t>
            </w:r>
          </w:p>
        </w:tc>
      </w:tr>
      <w:tr>
        <w:trPr>
          <w:trHeight w:val="9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9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6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3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0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укрепление материально-технической базы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7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29702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4580354</w:t>
            </w:r>
          </w:p>
        </w:tc>
      </w:tr>
      <w:tr>
        <w:trPr>
          <w:trHeight w:val="40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3226995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1326093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4387098</w:t>
            </w:r>
          </w:p>
        </w:tc>
      </w:tr>
      <w:tr>
        <w:trPr>
          <w:trHeight w:val="6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3161363</w:t>
            </w:r>
          </w:p>
        </w:tc>
      </w:tr>
      <w:tr>
        <w:trPr>
          <w:trHeight w:val="6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248306</w:t>
            </w:r>
          </w:p>
        </w:tc>
      </w:tr>
      <w:tr>
        <w:trPr>
          <w:trHeight w:val="6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22521016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12518785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2075326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2331444</w:t>
            </w:r>
          </w:p>
        </w:tc>
      </w:tr>
      <w:tr>
        <w:trPr>
          <w:trHeight w:val="103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2683749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1639601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2242639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объекта "Санаторий на побережье озера Балхаш"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485285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874041</w:t>
            </w:r>
          </w:p>
        </w:tc>
      </w:tr>
      <w:tr>
        <w:trPr>
          <w:trHeight w:val="34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2320440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63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1985341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7681791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7405744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276047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2012182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390" w:hRule="atLeast"/>
        </w:trPr>
        <w:tc>
          <w:tcPr>
            <w:tcW w:w="1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