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80fe" w14:textId="13b8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 сессии Карагандинского областного маслихата от 5 декабря 2012 года № 107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Карагандинского областного маслихата от 26 ноября 2013 года N 236. Зарегистрировано Департаментом юстиции Карагандинской области 28 ноября 2013 года N 2423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2058, опубликовано в газетах "Орталық Қазақстан" от 25 декабря 2012 года № 218-219 (21422), "Индустриальная Караганда" от 25 декабря 2012 года № 165-166 (21329-21330)),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№ 128 "О внесении изменений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2244, опубликовано в газетах "Орталық Қазақстан" от 26 марта 2013 года № 46 (21472), "Индустриальная Караганда" от 26 марта 2013 года № 37-38 (21370-21371)),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областного маслихата от 27 июня 2013 года № 176 "О внесении изменений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2357, опубликовано в газетах "Орталық Қазақстан" от 20 июля 2013 года № 122-123 (21529), "Индустриальная Караганда" от 20 июля 2013 года № 100-101 (21433-21434)),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Карагандинского областного маслихата от 23 сентября 2013 года № 214 "О внесении изменений и дополнений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2393, опубликовано в газетах "Орталық Қазақстан" от 12 октября 2013 года № 173-174 (21579), "Индустриальная Караганда" от 12 октября 2013 года № 142-143 (21475-21476)),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 сессии Карагандинского областного маслихата от 8 ноября 2013 года № 229 "О внесении изменений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2416),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"160216209" заменить цифрами "160700957";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"42062906" заменить цифрами "42082444";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"986092" заменить цифрами "1451801";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"117166711" заменить цифрами "117166712";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"160257408" заменить цифрами "160742156";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"Улытауского,"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Улытауского района – 0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"52" заменить цифрами "53";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"Улытауского,"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50 процентов" дополнить словами ", Улытауского района – 0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2013 года № 236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463"/>
        <w:gridCol w:w="214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160700957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42082444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15840103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15840103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12851002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12851002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13391339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13391339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1451801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320944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209534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962863</w:t>
            </w:r>
          </w:p>
        </w:tc>
      </w:tr>
      <w:tr>
        <w:trPr>
          <w:trHeight w:val="16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962863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167994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117166712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113644023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113644023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1"/>
        <w:gridCol w:w="721"/>
        <w:gridCol w:w="9515"/>
        <w:gridCol w:w="21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160742156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1589041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1218429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89396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931351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658083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138790</w:t>
            </w:r>
          </w:p>
        </w:tc>
      </w:tr>
      <w:tr>
        <w:trPr>
          <w:trHeight w:val="9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124181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230545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216192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253475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201892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201892</w:t>
            </w:r>
          </w:p>
        </w:tc>
      </w:tr>
      <w:tr>
        <w:trPr>
          <w:trHeight w:val="12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93059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4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11324369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11324369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11324369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10206792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835055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19430255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5838631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3042995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1523101</w:t>
            </w:r>
          </w:p>
        </w:tc>
      </w:tr>
      <w:tr>
        <w:trPr>
          <w:trHeight w:val="7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1172908</w:t>
            </w:r>
          </w:p>
        </w:tc>
      </w:tr>
      <w:tr>
        <w:trPr>
          <w:trHeight w:val="12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2795636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7305748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302344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184624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7003404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7003404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192088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3743151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1701405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79352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</w:t>
            </w:r>
          </w:p>
        </w:tc>
      </w:tr>
      <w:tr>
        <w:trPr>
          <w:trHeight w:val="16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2030260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2030260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33686503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19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15576735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15576735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5219050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393232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468079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306085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443035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484088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1030989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3102082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4104808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10966127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10966127</w:t>
            </w:r>
          </w:p>
        </w:tc>
      </w:tr>
      <w:tr>
        <w:trPr>
          <w:trHeight w:val="16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9330833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1497919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1761682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1761682</w:t>
            </w:r>
          </w:p>
        </w:tc>
      </w:tr>
      <w:tr>
        <w:trPr>
          <w:trHeight w:val="12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3730992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2961613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127926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4957698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4212464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2575190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555619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1536927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478653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1637274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1505527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352729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321563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20157018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4701429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4518444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2331444</w:t>
            </w:r>
          </w:p>
        </w:tc>
      </w:tr>
      <w:tr>
        <w:trPr>
          <w:trHeight w:val="13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2067000</w:t>
            </w:r>
          </w:p>
        </w:tc>
      </w:tr>
      <w:tr>
        <w:trPr>
          <w:trHeight w:val="16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15455589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3231250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4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1591649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12224339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1325274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4503306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2876229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3173227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10131323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2237936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2237936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481520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1309330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6175558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6142386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6000463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1040138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419918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84980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669407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216637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260824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2682810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2682810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2682810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2682810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8636162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5320323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5259262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1240489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228057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196621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20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19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701501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136207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750170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373552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263008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376618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10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77846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9500624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728468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3106084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310545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1784538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1784538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1424834</w:t>
            </w:r>
          </w:p>
        </w:tc>
      </w:tr>
      <w:tr>
        <w:trPr>
          <w:trHeight w:val="4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10251346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10225281</w:t>
            </w:r>
          </w:p>
        </w:tc>
      </w:tr>
      <w:tr>
        <w:trPr>
          <w:trHeight w:val="6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2895581</w:t>
            </w:r>
          </w:p>
        </w:tc>
      </w:tr>
      <w:tr>
        <w:trPr>
          <w:trHeight w:val="13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Карагандинской области 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12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4324779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733407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10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13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916738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84834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12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9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9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79935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1357809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1805929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10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1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10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6"/>
        <w:gridCol w:w="476"/>
        <w:gridCol w:w="10433"/>
        <w:gridCol w:w="21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954078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62"/>
        <w:gridCol w:w="698"/>
        <w:gridCol w:w="698"/>
        <w:gridCol w:w="9507"/>
        <w:gridCol w:w="21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2367287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6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159"/>
        <w:gridCol w:w="21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-4214415</w:t>
            </w:r>
          </w:p>
        </w:tc>
      </w:tr>
      <w:tr>
        <w:trPr>
          <w:trHeight w:val="4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4214415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2013 года № 236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79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38039698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13577769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22449747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13577769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9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3287314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9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9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0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укрепление материально-технической базы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4525767</w:t>
            </w:r>
          </w:p>
        </w:tc>
      </w:tr>
      <w:tr>
        <w:trPr>
          <w:trHeight w:val="3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3173227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1325274</w:t>
            </w:r>
          </w:p>
        </w:tc>
      </w:tr>
      <w:tr>
        <w:trPr>
          <w:trHeight w:val="6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774530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4387098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3161363</w:t>
            </w:r>
          </w:p>
        </w:tc>
      </w:tr>
      <w:tr>
        <w:trPr>
          <w:trHeight w:val="7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6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22449747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12473725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2075326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2331444</w:t>
            </w:r>
          </w:p>
        </w:tc>
      </w:tr>
      <w:tr>
        <w:trPr>
          <w:trHeight w:val="10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2682810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2189349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объекта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916738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2320440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7655582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7379535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48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