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9b11" w14:textId="e999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XІІІ сессии Карагандинского городского маслихата от 19 декабря 2012 года N 113 "О бюджете города Караганды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V созыва Карагандинского городского маслихата от 26 марта 2013 года N 145. Зарегистрировано Департаментом юстиции Карагандинской области 8 апреля 2013 года N 2286.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Карагандинского городского маслихата от 19 декабря 2012 года N 113 "О бюджете города Караганды на 2013-2015 годы" (зарегистрировано в Реестре государственной регистрации нормативных правовых актов за N 2061, опубликовано в газете "Взгляд на события" от 28 декабря 2012 года N 162 (1068)),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V созыва Карагандинского городского маслихата от 30 января 2013 года N 127 "О внесении изменений в решение XІІІ сессии Карагандинского городского маслихата от 19 декабря 2012 года N 113 "О бюджете города Караганды на 2013-2015 годы" (зарегистрировано в Реестре государственной регистрации нормативных правовых актов за N 2161, опубликовано в газете "Взгляд на события" от 22 февраля 2013 года N 022 (1093))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"37 584 023" заменить цифрами "38 696 839";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"16 224 661" заменить цифрами "17 337 477";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"39 289 618" заменить цифрами "40 402 972";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"1 764 595" заменить цифрами "1 765 133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"1 764 595" заменить цифрами "1 765 133";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"1 291 595" заменить цифрами "1 292 133";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79"/>
        <w:gridCol w:w="3521"/>
      </w:tblGrid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ХVІ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Зорин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2013 года N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113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88"/>
        <w:gridCol w:w="1186"/>
        <w:gridCol w:w="1186"/>
        <w:gridCol w:w="5674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2013 года N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113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2"/>
        <w:gridCol w:w="4188"/>
      </w:tblGrid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