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055e8" w14:textId="c2055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XІІІ сессии Карагандинского городского маслихата от 19 декабря 2012 года N 113 "О бюджете города Караганды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ХIХ сессии V созыва Карагандинского городского маслихата от 7 июня 2013 года N 177. Зарегистрировано Департаментом юстиции Карагандинской области 20 июня 2013 года N 2344.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XIII сессии Карагандинского городского маслихата от 19 декабря 2012 года N 113 "О бюджете города Караганды на 2013-2015 годы" (зарегистрировано в Реестре государственной регистрации нормативных правовых актов за N 2061, опубликовано в газете "Взгляд на события" от 28 декабря 2012 года N 162 (1068)),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XIV сессии V созыва Карагандинского городского маслихата от 30 января 2013 года N 127 "О внесении изменений в решение XІІІ сессии Карагандинского городского маслихата от 19 декабря 2012 года N 113 "О бюджете города Караганды на 2013-2015 годы" (зарегистрировано в Реестре государственной регистрации нормативных правовых актов за N 2161, опубликовано в газете "Взгляд на события" от 22 февраля 2013 года N 022 (1093)),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XVI сессии V созыва Карагандинского городского маслихата от 26 марта 2013 года N 145 "О внесении изменений в решение XІІІ сессии Карагандинского городского маслихата от 19 декабря 2012 года N 113 "О бюджете города Караганды на 2013-2015 годы" (зарегистрировано в Реестре государственной регистрации нормативных правовых актов за N 2286, опубликовано в газете "Взгляд на события" от 15 апреля 2013 года N 045 (1116))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"38 696 839" заменить цифрами "39 966 839";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"20 957 026" заменить цифрами "21 077 026";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"271 361" заменить цифрами "1 421 361";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"40 402 972" заменить цифрами "41 672 972";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79"/>
        <w:gridCol w:w="3521"/>
      </w:tblGrid>
      <w:tr>
        <w:trPr>
          <w:trHeight w:val="30" w:hRule="atLeast"/>
        </w:trPr>
        <w:tc>
          <w:tcPr>
            <w:tcW w:w="8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ХІХ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V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Баширова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Оспанов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2013 года N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2012 года N 113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2013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39966839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21077026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17337477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17337477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17337477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488"/>
        <w:gridCol w:w="1186"/>
        <w:gridCol w:w="1186"/>
        <w:gridCol w:w="5674"/>
        <w:gridCol w:w="29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13322798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705"/>
        <w:gridCol w:w="1713"/>
        <w:gridCol w:w="1713"/>
        <w:gridCol w:w="4241"/>
        <w:gridCol w:w="2721"/>
      </w:tblGrid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597"/>
        <w:gridCol w:w="597"/>
        <w:gridCol w:w="597"/>
        <w:gridCol w:w="4552"/>
        <w:gridCol w:w="5360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-1765133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2013 года N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2012 года N 113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имени Казыбек би и Октябрьского района города Караганды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572"/>
        <w:gridCol w:w="1389"/>
        <w:gridCol w:w="1390"/>
        <w:gridCol w:w="5355"/>
        <w:gridCol w:w="26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района имени Казыбек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Октябрьского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