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4a2b" w14:textId="bff4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 сессии V созыва Карагандинского городского маслихата от 23 декабря 2013 года № 271. Зарегистрировано Департаментом юстиции Карагандинской области 28 декабря 2013 года № 2483.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42 144 655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24 869 518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157 355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2 516 673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14 501 109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42 739 910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сальдо по операциям с финансовыми активами – 465 359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465 359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(профицит) бюджета – минус 1 060 614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(использование профицита) бюджета – 1 060 614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1 966 533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2 691 000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1 785 081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Карагандинского городского маслихата от 27.11.2014 </w:t>
      </w:r>
      <w:r>
        <w:rPr>
          <w:rFonts w:ascii="Times New Roman"/>
          <w:b w:val="false"/>
          <w:i w:val="false"/>
          <w:color w:val="ff0000"/>
          <w:sz w:val="28"/>
        </w:rPr>
        <w:t>N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Карагандинского областного маслихата от 12 декабря 2013 года № 242 "Об областном бюджете на 2014-2016 годы"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расходов бюджета города на 2014 год установлены бюджетные изъятия в сумме 1 752 802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поступлений и расходов бюджета города на 2014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бюджетные программы района имени Казыбек би и Октябрьского района города Караганды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города Караганды на 2014 год в сумме 191 169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Карагандинского городского маслихата от 27.11.2014 </w:t>
      </w:r>
      <w:r>
        <w:rPr>
          <w:rFonts w:ascii="Times New Roman"/>
          <w:b w:val="false"/>
          <w:i w:val="false"/>
          <w:color w:val="ff0000"/>
          <w:sz w:val="28"/>
        </w:rPr>
        <w:t>N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города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Установить, что в процессе исполнения бюджета города на 2014 год не подлежать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79"/>
        <w:gridCol w:w="3521"/>
      </w:tblGrid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 XХХ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Буранкулова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27.11.2014 N 361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3853"/>
        <w:gridCol w:w="3180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683"/>
        <w:gridCol w:w="683"/>
        <w:gridCol w:w="3434"/>
        <w:gridCol w:w="613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683"/>
        <w:gridCol w:w="683"/>
        <w:gridCol w:w="3434"/>
        <w:gridCol w:w="613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7114"/>
        <w:gridCol w:w="1455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2014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27.11.2014 N 361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3"/>
        <w:gridCol w:w="4957"/>
      </w:tblGrid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2014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27.11.2014 N 361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