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0d934" w14:textId="260d9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XI сессии Жезказганского городского маслихата от 11 декабря 2012 года N 11/91 "О городском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7 февраля 2013 года N 12/101. Зарегистрировано Департаментом юстиции Карагандинской области 14 февраля 2013 года N 2162. Прекращено действие в связи с истечением срока, на который решение было принято (письмо Жезказганского городского маслихата Карагандинской области от 12 мая 2015 года № 113/01)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в связи с истечением срока, на который решение было принято (письмо Жезказганского городского маслихата Карагандинской области от 12.05.2015 № 113/01).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Жезказганский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 сессии Жезказганского городского маслихата от 11 декабря 2012 года N 11/91 "О городском бюджете на 2013-2015 годы" (зарегистрированное в Реестре государственной регистрации нормативных правовых актов за номером 2083, опубликованное 18 января 2013 года N 2 (7806) газеты "Сарыарқа" и 18 января 2013 года N 2 (351) газеты "Жезказганская правда")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"6437653" заменить цифрами "7082781";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"минус 30000" заменить цифрами "минус 675128";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"30000" заменить цифрами "675128";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цифру "0" заменить цифрами "645128".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Сотников В.Ю.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Медебаев С.Т.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февраля 2013 года N 12/101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2012 года N 11/91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"/>
        <w:gridCol w:w="527"/>
        <w:gridCol w:w="356"/>
        <w:gridCol w:w="10634"/>
        <w:gridCol w:w="202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6437653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4784268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2231900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2231900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1723766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1723766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569304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393041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25419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150411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221055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161600</w:t>
            </w:r>
          </w:p>
        </w:tc>
      </w:tr>
      <w:tr>
        <w:trPr>
          <w:trHeight w:val="39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44804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</w:t>
            </w:r>
          </w:p>
        </w:tc>
      </w:tr>
      <w:tr>
        <w:trPr>
          <w:trHeight w:val="94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38243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38243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</w:t>
            </w:r>
          </w:p>
        </w:tc>
      </w:tr>
      <w:tr>
        <w:trPr>
          <w:trHeight w:val="3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</w:t>
            </w:r>
          </w:p>
        </w:tc>
      </w:tr>
      <w:tr>
        <w:trPr>
          <w:trHeight w:val="73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доли участия в юридических лицах, находящихся в государственной собственности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42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13170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13170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1632131</w:t>
            </w:r>
          </w:p>
        </w:tc>
      </w:tr>
      <w:tr>
        <w:trPr>
          <w:trHeight w:val="5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1632131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1632131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357"/>
        <w:gridCol w:w="700"/>
        <w:gridCol w:w="764"/>
        <w:gridCol w:w="9518"/>
        <w:gridCol w:w="2053"/>
      </w:tblGrid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7082781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242657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178202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27423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27084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109068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109068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41711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36406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35490</w:t>
            </w:r>
          </w:p>
        </w:tc>
      </w:tr>
      <w:tr>
        <w:trPr>
          <w:trHeight w:val="11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25949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</w:tr>
      <w:tr>
        <w:trPr>
          <w:trHeight w:val="7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28965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28965</w:t>
            </w:r>
          </w:p>
        </w:tc>
      </w:tr>
      <w:tr>
        <w:trPr>
          <w:trHeight w:val="10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7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11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2406413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220759</w:t>
            </w:r>
          </w:p>
        </w:tc>
      </w:tr>
      <w:tr>
        <w:trPr>
          <w:trHeight w:val="7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220759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220759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2016043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2016043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1882216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133827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169611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169611</w:t>
            </w:r>
          </w:p>
        </w:tc>
      </w:tr>
      <w:tr>
        <w:trPr>
          <w:trHeight w:val="10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30492</w:t>
            </w:r>
          </w:p>
        </w:tc>
      </w:tr>
      <w:tr>
        <w:trPr>
          <w:trHeight w:val="11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28057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111062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301392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280836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264006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60420</w:t>
            </w:r>
          </w:p>
        </w:tc>
      </w:tr>
      <w:tr>
        <w:trPr>
          <w:trHeight w:val="15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42027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35682</w:t>
            </w:r>
          </w:p>
        </w:tc>
      </w:tr>
      <w:tr>
        <w:trPr>
          <w:trHeight w:val="4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66001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28779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17259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16830</w:t>
            </w:r>
          </w:p>
        </w:tc>
      </w:tr>
      <w:tr>
        <w:trPr>
          <w:trHeight w:val="11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16830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20556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20556</w:t>
            </w:r>
          </w:p>
        </w:tc>
      </w:tr>
      <w:tr>
        <w:trPr>
          <w:trHeight w:val="7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1444165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348059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330574</w:t>
            </w:r>
          </w:p>
        </w:tc>
      </w:tr>
      <w:tr>
        <w:trPr>
          <w:trHeight w:val="7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145402</w:t>
            </w:r>
          </w:p>
        </w:tc>
      </w:tr>
      <w:tr>
        <w:trPr>
          <w:trHeight w:val="7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176172</w:t>
            </w:r>
          </w:p>
        </w:tc>
      </w:tr>
      <w:tr>
        <w:trPr>
          <w:trHeight w:val="7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509091</w:t>
            </w:r>
          </w:p>
        </w:tc>
      </w:tr>
      <w:tr>
        <w:trPr>
          <w:trHeight w:val="7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57960</w:t>
            </w:r>
          </w:p>
        </w:tc>
      </w:tr>
      <w:tr>
        <w:trPr>
          <w:trHeight w:val="8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451131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198374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252757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587015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575359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53100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30991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482268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252123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38953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38953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38953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39996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39996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29691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123078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70878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57485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13393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52200</w:t>
            </w:r>
          </w:p>
        </w:tc>
      </w:tr>
      <w:tr>
        <w:trPr>
          <w:trHeight w:val="7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33700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50096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20808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15561</w:t>
            </w:r>
          </w:p>
        </w:tc>
      </w:tr>
      <w:tr>
        <w:trPr>
          <w:trHeight w:val="7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29288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10348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94538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43007</w:t>
            </w:r>
          </w:p>
        </w:tc>
      </w:tr>
      <w:tr>
        <w:trPr>
          <w:trHeight w:val="7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35507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13124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</w:p>
        </w:tc>
      </w:tr>
      <w:tr>
        <w:trPr>
          <w:trHeight w:val="4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37496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37496</w:t>
            </w:r>
          </w:p>
        </w:tc>
      </w:tr>
      <w:tr>
        <w:trPr>
          <w:trHeight w:val="7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21676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12864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охрана окружающей среды и земельных отношений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188688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177800</w:t>
            </w:r>
          </w:p>
        </w:tc>
      </w:tr>
      <w:tr>
        <w:trPr>
          <w:trHeight w:val="7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175800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175800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1148184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19649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19649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18092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1128535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96000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96000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72313</w:t>
            </w:r>
          </w:p>
        </w:tc>
      </w:tr>
      <w:tr>
        <w:trPr>
          <w:trHeight w:val="7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72313</w:t>
            </w:r>
          </w:p>
        </w:tc>
      </w:tr>
      <w:tr>
        <w:trPr>
          <w:trHeight w:val="7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459941</w:t>
            </w:r>
          </w:p>
        </w:tc>
      </w:tr>
      <w:tr>
        <w:trPr>
          <w:trHeight w:val="11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24137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16109</w:t>
            </w:r>
          </w:p>
        </w:tc>
      </w:tr>
      <w:tr>
        <w:trPr>
          <w:trHeight w:val="7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418695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167084</w:t>
            </w:r>
          </w:p>
        </w:tc>
      </w:tr>
      <w:tr>
        <w:trPr>
          <w:trHeight w:val="7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рамках Программы развития моногородов на 2012-2020 годы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7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рамках Программы развития моногородов на 2012-2020 годы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7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- обучение предпринимательству в рамках Программы развития моногородов на 2012-2020 годы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223777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22427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201314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949011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949011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949011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949011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в моногородах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"/>
        <w:gridCol w:w="485"/>
        <w:gridCol w:w="571"/>
        <w:gridCol w:w="636"/>
        <w:gridCol w:w="9818"/>
        <w:gridCol w:w="2053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6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524"/>
        <w:gridCol w:w="758"/>
        <w:gridCol w:w="737"/>
        <w:gridCol w:w="9380"/>
        <w:gridCol w:w="207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"/>
        <w:gridCol w:w="366"/>
        <w:gridCol w:w="366"/>
        <w:gridCol w:w="366"/>
        <w:gridCol w:w="10321"/>
        <w:gridCol w:w="2195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"/>
        <w:gridCol w:w="366"/>
        <w:gridCol w:w="366"/>
        <w:gridCol w:w="366"/>
        <w:gridCol w:w="10321"/>
        <w:gridCol w:w="2195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6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-675128</w:t>
            </w:r>
          </w:p>
        </w:tc>
      </w:tr>
      <w:tr>
        <w:trPr>
          <w:trHeight w:val="40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 бюджета: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"/>
        <w:gridCol w:w="359"/>
        <w:gridCol w:w="359"/>
        <w:gridCol w:w="10771"/>
        <w:gridCol w:w="213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"/>
        <w:gridCol w:w="366"/>
        <w:gridCol w:w="366"/>
        <w:gridCol w:w="366"/>
        <w:gridCol w:w="10343"/>
        <w:gridCol w:w="21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"/>
        <w:gridCol w:w="359"/>
        <w:gridCol w:w="359"/>
        <w:gridCol w:w="10771"/>
        <w:gridCol w:w="213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645128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февраля 2013 года N 12/101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2012 года N 11/91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аппаратов сельских акимов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259"/>
        <w:gridCol w:w="704"/>
        <w:gridCol w:w="704"/>
        <w:gridCol w:w="9697"/>
        <w:gridCol w:w="2107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58787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24307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15971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41711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41711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41711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36406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14152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10238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</w:t>
            </w:r>
          </w:p>
        </w:tc>
      </w:tr>
      <w:tr>
        <w:trPr>
          <w:trHeight w:val="8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февраля 2013 года N 12/101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2012 года N 11/91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инвестиционных проектов (программ)</w:t>
      </w:r>
      <w:r>
        <w:br/>
      </w:r>
      <w:r>
        <w:rPr>
          <w:rFonts w:ascii="Times New Roman"/>
          <w:b/>
          <w:i w:val="false"/>
          <w:color w:val="000000"/>
        </w:rPr>
        <w:t>
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686"/>
        <w:gridCol w:w="686"/>
        <w:gridCol w:w="1157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7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7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 готового жилья</w:t>
            </w:r>
          </w:p>
        </w:tc>
      </w:tr>
      <w:tr>
        <w:trPr>
          <w:trHeight w:val="7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двух 3-х этажных 18-ти квартирных жилых домов</w:t>
            </w:r>
          </w:p>
        </w:tc>
      </w:tr>
      <w:tr>
        <w:trPr>
          <w:trHeight w:val="7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Привязка и корректировка проектно-сметной документации на строительство 5-ти этажного 30-ти квартирного дома по улице Гагарина 70/4</w:t>
            </w:r>
          </w:p>
        </w:tc>
      </w:tr>
      <w:tr>
        <w:trPr>
          <w:trHeight w:val="7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инженерных сетей 8-го микрорайона</w:t>
            </w:r>
          </w:p>
        </w:tc>
      </w:tr>
      <w:tr>
        <w:trPr>
          <w:trHeight w:val="7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1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7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тепловых сетей 74 квартала города Жезказган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7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на строительство водовода от села Кенгир до Эскулинского водовода</w:t>
            </w:r>
          </w:p>
        </w:tc>
      </w:tr>
      <w:tr>
        <w:trPr>
          <w:trHeight w:val="7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водопропускных каналов для защиты от паводковых и ливневых вод территории города Жезказган микрорайона Костангелды</w:t>
            </w:r>
          </w:p>
        </w:tc>
      </w:tr>
      <w:tr>
        <w:trPr>
          <w:trHeight w:val="14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экспертизы проектно-сметной документации на реконструкцию канализационных сетей 9 квартала города Жезказган, Модульной канализационной насосной сети в районе улиц Аманжолова - Сатпаева, Модульной канализационной насосной сети в районе магазина "Сулпак"</w:t>
            </w:r>
          </w:p>
        </w:tc>
      </w:tr>
      <w:tr>
        <w:trPr>
          <w:trHeight w:val="7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 внутригородских водопроводных сетей города Жезказган</w:t>
            </w:r>
          </w:p>
        </w:tc>
      </w:tr>
      <w:tr>
        <w:trPr>
          <w:trHeight w:val="7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 хозпитьевых очистных сооружений города Жезказган</w:t>
            </w:r>
          </w:p>
        </w:tc>
      </w:tr>
      <w:tr>
        <w:trPr>
          <w:trHeight w:val="7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7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скотомогильника в селе Кенгир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7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7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1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внутригородских дорог города Жезказган</w:t>
            </w:r>
          </w:p>
        </w:tc>
      </w:tr>
      <w:tr>
        <w:trPr>
          <w:trHeight w:val="6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 линий наружного освещения города Жезказган</w:t>
            </w:r>
          </w:p>
        </w:tc>
      </w:tr>
      <w:tr>
        <w:trPr>
          <w:trHeight w:val="7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 внутригородских дорог города Жезказган</w:t>
            </w:r>
          </w:p>
        </w:tc>
      </w:tr>
      <w:tr>
        <w:trPr>
          <w:trHeight w:val="7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 3-х путепроводов города Жезказган</w:t>
            </w:r>
          </w:p>
        </w:tc>
      </w:tr>
      <w:tr>
        <w:trPr>
          <w:trHeight w:val="7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7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1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