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f485" w14:textId="09df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"Оформление документов на социальное обеспечение сирот, детей, оставшихся без попечения родителей"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1 марта 2013 года N 06/01. Зарегистрировано Департаментом юстиции Карагандинской области 9 апреля 2013 года N 2288. Утратило силу постановлением акимата города Жезказган Карагандинской области от 2 мая 2013 года N 12/02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Жезказган Карагандинской области от 02.05.2013 N 12/02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социальное обеспечение сирот, детей, оставшихся без попечения родителей".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Жезказган Аханова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                      Б. Шингисов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марта 2013 года N 06/01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 обеспечение сирот,</w:t>
      </w:r>
      <w:r>
        <w:br/>
      </w:r>
      <w:r>
        <w:rPr>
          <w:rFonts w:ascii="Times New Roman"/>
          <w:b/>
          <w:i w:val="false"/>
          <w:color w:val="000000"/>
        </w:rPr>
        <w:t>
детей, оставшихся без попечения родителей"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"Оформление документов на социальное обеспечение сирот, детей, оставшихся без попечения родителей" (далее – Регламент)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структурно-функциональные единицы (СФЕ) -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образования, физической культуры и спорта города Жезказган".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образования, физической культуры и спорта города Жезказган"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отказ в предоставлении услуги.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установленным графиком работы с 09.00 часов до 18.00 часов, с перерывом на обед с 13.00 часов до 14.00 часов,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необходимо представить следующие документы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получателя государственной услуги на имя начальника уполномоченного органа о своем желании быть опекуном (попечителем), которое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согласие супруга 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копию удостоверения личности получателя государственной услуги и супруга 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заключение о состоянии здоровья лица, желающего стать опекуном (попечителем), и супруга (-и), если лицо, желающее быть опекуном (попечителем), воспитателем, состоит в браке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заверенную справку, если получатель государственной услуги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автобиографию получателя государственной услуги, оформленную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характеристику получателя государственной услуги, выданную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заключении брака (если состоит в браке);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об отсутствии судимости получателя государственной услуги и его супруга 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представления данных документов проводится обследование жилищно-бытовых условий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согласно законодательству, на каждого ребенка, передаваемого под опеку (попечительство), лицо, желающее оформить опеку (попечительство),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медицинскую справку о состоянии здоровья ребенка и выписку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родителях (копия свидетельства о смерти, приговор или решение суда, справка о болезни или розыске родителей, справка по форме N 4,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пенсионную книжку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наличии или отсутствии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сдаче всех необходимых документов получателю государственной услуги выдается расписка о получении всех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Справка выдается при личном обращении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уполномоченный орган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Уполномоченным органом будет отказано в приеме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недостоверных или искаженных сведений в документах, необходимых для принятия решения о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города Жезказган;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Ответственным лицом за оказание государственной услуги является руководитель уполномоченного органа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 без попечения родителей"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 оказанию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"Оформление документов на социальное</w:t>
      </w:r>
      <w:r>
        <w:br/>
      </w:r>
      <w:r>
        <w:rPr>
          <w:rFonts w:ascii="Times New Roman"/>
          <w:b/>
          <w:i w:val="false"/>
          <w:color w:val="000000"/>
        </w:rPr>
        <w:t>
обеспечение сирот, детей, оставшихся без попечения родителей"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5"/>
        <w:gridCol w:w="5492"/>
        <w:gridCol w:w="1793"/>
      </w:tblGrid>
      <w:tr>
        <w:trPr>
          <w:trHeight w:val="675" w:hRule="atLeast"/>
        </w:trPr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135" w:hRule="atLeast"/>
        </w:trPr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Жезказган"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100600, Карагандинская область, город Жезказган, площадь Алаша,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zhezgoo@mail.ru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736493</w:t>
            </w:r>
          </w:p>
        </w:tc>
      </w:tr>
    </w:tbl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 без попечения родителей"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Выписка из приложения</w:t>
      </w:r>
      <w:r>
        <w:br/>
      </w:r>
      <w:r>
        <w:rPr>
          <w:rFonts w:ascii="Times New Roman"/>
          <w:b/>
          <w:i w:val="false"/>
          <w:color w:val="000000"/>
        </w:rPr>
        <w:t>
к постановлению акимата города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Жезказган N _________              от "___" 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Об установлении опеки (попечительства)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26 декабря 2011 года "О браке (супружестве) и семье",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заявления (Ф.И.О.) ___________________________ 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 "Отдел образования, физической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спорта города Жезказган"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опеку (попечительство) над несовершеннолетними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детьми, оставшимися без попечения родителей, согласно приложению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2578"/>
        <w:gridCol w:w="4942"/>
        <w:gridCol w:w="4955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 (попечитель)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 опека (попечительство)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Закрепить имеющееся жилье за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города Жезказган ___________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 без попечения родителей"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</w:t>
      </w:r>
      <w:r>
        <w:br/>
      </w:r>
      <w:r>
        <w:rPr>
          <w:rFonts w:ascii="Times New Roman"/>
          <w:b/>
          <w:i w:val="false"/>
          <w:color w:val="000000"/>
        </w:rPr>
        <w:t>
Заключение о состоянии здоровья опекуна (усыновителя)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Дерматовенеролог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Рентгеноскопия грудной клетки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Терапевт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__________________________________________________________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 без попечения родителей"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административных действий каждой СФЕ с указанием</w:t>
      </w:r>
      <w:r>
        <w:br/>
      </w:r>
      <w:r>
        <w:rPr>
          <w:rFonts w:ascii="Times New Roman"/>
          <w:b/>
          <w:i w:val="false"/>
          <w:color w:val="000000"/>
        </w:rPr>
        <w:t>
срока выполнения каждого административного действия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5"/>
        <w:gridCol w:w="2207"/>
        <w:gridCol w:w="2187"/>
        <w:gridCol w:w="2187"/>
        <w:gridCol w:w="2167"/>
        <w:gridCol w:w="2187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Жезказган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или мотивированного отказа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специалисту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мотивированного отказа или справки на подписание руководству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в уполномоченный орган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справки акиму города на подпись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календарных дней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3"/>
        <w:gridCol w:w="2623"/>
        <w:gridCol w:w="2624"/>
        <w:gridCol w:w="2585"/>
        <w:gridCol w:w="2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Жезказган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документов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подготовка справки или мотивированного отказа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Подписание справки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Выдача справки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Предоставление руководству уполномоченного органа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Наложение резолюции, передача документов на исполнение специалисту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Передача мотивированного отказа или справки на подписание руководству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Передача справки в уполномоченный орган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Внесение справки акиму города на подпись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 без попечения родителей"</w:t>
      </w:r>
    </w:p>
    <w:bookmarkEnd w:id="21"/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3279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