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3239" w14:textId="08e3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25 декабря 2013 года № 22/184. Зарегистрировано Департаментом юстиции Карагандинской области 14 января 2014 года № 2504.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8250408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5592507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19473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2616833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- 8388104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30000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211114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- 211114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378810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378810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- 348810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Жезказганского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30/254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бюджетных изъятий в областной бюджет на 2014 год в сумме 1073269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2014 год предусмотрены целевые текущие трансферты и трансферты на развитие из областного и республиканского бюджета в сумме 2616833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Жезказганского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30/254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расходов городского бюджета целевые текущие трансферты и целевые трансферты на развитие, кредиты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составе расходов городского бюджета затраты аппаратов сельских акимов Талап, Кенгир и Малшыбай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инвестиционных проектов (программ)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городского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городского бюджета не подлежат к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на 2014 год гражданским служащим здравоохранения, социального обеспечения, образования, культуры спорта и ветеринарии, работающим в сельской местности, финансируемых за счет средств городского бюджета повышенные не менее чем на двадцать пять процентов должностные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Жезказганского городского маслихата Карагандинской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N 28/239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исполнительного органа города Жезказган на 2014 год в сумме 11943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Жезказганского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30/254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Сурнин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городского маслихата             Медебаев С.Т.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Жезказганского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30/254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26"/>
        <w:gridCol w:w="563"/>
        <w:gridCol w:w="10480"/>
        <w:gridCol w:w="191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8250408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5592507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2544179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2544179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684876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449325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268095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204312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11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2616833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2616833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9"/>
        <w:gridCol w:w="732"/>
        <w:gridCol w:w="733"/>
        <w:gridCol w:w="9597"/>
        <w:gridCol w:w="1939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8388104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271651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121359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120488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47286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</w:p>
        </w:tc>
      </w:tr>
      <w:tr>
        <w:trPr>
          <w:trHeight w:val="14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1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2628368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276660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276660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2228814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2228814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2081650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118704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31757</w:t>
            </w:r>
          </w:p>
        </w:tc>
      </w:tr>
      <w:tr>
        <w:trPr>
          <w:trHeight w:val="11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57167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252260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235426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</w:t>
            </w:r>
          </w:p>
        </w:tc>
      </w:tr>
      <w:tr>
        <w:trPr>
          <w:trHeight w:val="15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76231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15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11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2073241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911393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888563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607802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341394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820454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806157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125139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488289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407128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67124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37083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63151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112746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73294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54379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</w:p>
        </w:tc>
      </w:tr>
      <w:tr>
        <w:trPr>
          <w:trHeight w:val="11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94911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29643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503674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492024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340298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935689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935689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406562</w:t>
            </w:r>
          </w:p>
        </w:tc>
      </w:tr>
      <w:tr>
        <w:trPr>
          <w:trHeight w:val="11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29959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332943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253598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отдела образования, физической культуры и спорта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платяжей по займам из областного бюджета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86"/>
        <w:gridCol w:w="565"/>
        <w:gridCol w:w="565"/>
        <w:gridCol w:w="9669"/>
        <w:gridCol w:w="1903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65"/>
        <w:gridCol w:w="777"/>
        <w:gridCol w:w="777"/>
        <w:gridCol w:w="9224"/>
        <w:gridCol w:w="194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5"/>
        <w:gridCol w:w="565"/>
        <w:gridCol w:w="565"/>
        <w:gridCol w:w="9884"/>
        <w:gridCol w:w="18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57"/>
        <w:gridCol w:w="557"/>
        <w:gridCol w:w="557"/>
        <w:gridCol w:w="10021"/>
        <w:gridCol w:w="187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-378810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42"/>
        <w:gridCol w:w="194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68"/>
        <w:gridCol w:w="568"/>
        <w:gridCol w:w="568"/>
        <w:gridCol w:w="10006"/>
        <w:gridCol w:w="187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560"/>
        <w:gridCol w:w="10480"/>
        <w:gridCol w:w="186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400"/>
        <w:gridCol w:w="292"/>
        <w:gridCol w:w="11098"/>
        <w:gridCol w:w="18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6759305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6684881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3112676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3112676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2467216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2467216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751983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530998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184601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306933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</w:t>
            </w:r>
          </w:p>
        </w:tc>
      </w:tr>
      <w:tr>
        <w:trPr>
          <w:trHeight w:val="75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207914</w:t>
            </w:r>
          </w:p>
        </w:tc>
      </w:tr>
      <w:tr>
        <w:trPr>
          <w:trHeight w:val="3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74938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8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46073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46073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3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доли участия в юридических лицах, находящихся в государственной собственности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5"/>
        <w:gridCol w:w="751"/>
        <w:gridCol w:w="729"/>
        <w:gridCol w:w="9878"/>
        <w:gridCol w:w="1922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6656805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194015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45038</w:t>
            </w:r>
          </w:p>
        </w:tc>
      </w:tr>
      <w:tr>
        <w:trPr>
          <w:trHeight w:val="14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2536842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179388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179388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2125524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2125524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1986336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</w:t>
            </w:r>
          </w:p>
        </w:tc>
      </w:tr>
      <w:tr>
        <w:trPr>
          <w:trHeight w:val="15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845157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96897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76584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76584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660952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347140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65761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79006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61345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33625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47954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575876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563411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561446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475847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141845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27383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17"/>
        <w:gridCol w:w="304"/>
        <w:gridCol w:w="304"/>
        <w:gridCol w:w="10707"/>
        <w:gridCol w:w="198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95"/>
        <w:gridCol w:w="728"/>
        <w:gridCol w:w="728"/>
        <w:gridCol w:w="9906"/>
        <w:gridCol w:w="191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31"/>
        <w:gridCol w:w="19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31"/>
        <w:gridCol w:w="192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85"/>
        <w:gridCol w:w="18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31"/>
        <w:gridCol w:w="192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85"/>
        <w:gridCol w:w="18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88"/>
        <w:gridCol w:w="396"/>
        <w:gridCol w:w="10714"/>
        <w:gridCol w:w="188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7878420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7798787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3680460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3680460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2935987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2935987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804624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572446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222468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доли участия в юридических лицах, находящихся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53"/>
        <w:gridCol w:w="731"/>
        <w:gridCol w:w="9902"/>
        <w:gridCol w:w="192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7878420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257968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122934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122934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46997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14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2460819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179396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179396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179396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2143930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2143930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2004742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137493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137493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</w:t>
            </w:r>
          </w:p>
        </w:tc>
      </w:tr>
      <w:tr>
        <w:trPr>
          <w:trHeight w:val="15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73659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16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682305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97266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83476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83476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83476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501563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490089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82432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340108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35762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82085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63961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65639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35281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</w:p>
        </w:tc>
      </w:tr>
      <w:tr>
        <w:trPr>
          <w:trHeight w:val="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349374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336037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333935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</w:t>
            </w:r>
          </w:p>
        </w:tc>
      </w:tr>
      <w:tr>
        <w:trPr>
          <w:trHeight w:val="11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416"/>
        <w:gridCol w:w="303"/>
        <w:gridCol w:w="303"/>
        <w:gridCol w:w="10680"/>
        <w:gridCol w:w="197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5"/>
        <w:gridCol w:w="729"/>
        <w:gridCol w:w="707"/>
        <w:gridCol w:w="9922"/>
        <w:gridCol w:w="19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31"/>
        <w:gridCol w:w="19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31"/>
        <w:gridCol w:w="192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85"/>
        <w:gridCol w:w="18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31"/>
        <w:gridCol w:w="192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85"/>
        <w:gridCol w:w="18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целевые трансферты на развитие, кредиты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Жезказганского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30/254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418"/>
        <w:gridCol w:w="1788"/>
      </w:tblGrid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2646833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1043412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1573421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1043412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90732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работы транспортной службы "Инватакси"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годы, 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 на развитие новых производств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культуры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 и благоустройство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1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124888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1573421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353593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инженерная инфраструктура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инфраструктура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348486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603152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водоотведения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кредиты, 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Жезказганского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30/254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65"/>
        <w:gridCol w:w="777"/>
        <w:gridCol w:w="777"/>
        <w:gridCol w:w="9351"/>
        <w:gridCol w:w="181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cельского округа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(программ) на 2014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17.04.2014 N 24/209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814"/>
        <w:gridCol w:w="814"/>
        <w:gridCol w:w="1144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проектно-сметной документации с экспертизой на строительство детского сада в с. Кенгир на 140 мест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проектно-сметной документации на строительство одноэтажных 2-х квартирных жилых домов в селе Кенгир, селе Талап</w:t>
            </w:r>
          </w:p>
        </w:tc>
      </w:tr>
      <w:tr>
        <w:trPr>
          <w:trHeight w:val="11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одного 5-ти этажного 28-ми квартирного дома по улице Гагарина 70/2 и на начало строительство одного 5-ти этажного 28-ми квартирного дома по улице Гагарина 70/1 и одного 5-ти этажного 30-ти квартирного дома по улице Гагарина 70/3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готового жилья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экспертизой подводящих сетей к жилым домам микрорайона 8 города Жезказган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экспертизой подводящих сетей к индивидуальным жилым домам села Малшыбай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инженерных сетей 8 микрорайона города Жезказган 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участков индивидуального жилищного строительство Западного района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экспертизой на строительство инженерно-коммуникационной инфраструктуры к строящимся жилым домам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микрорайонов "Костангелды" и "Бекболатбсай" города Жезказган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экспертизой на реконструкцию городского парка "Жастар" площадью 7 га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скотомогильника в селе Кенгир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многоквартирных жилых домов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КГП "Управление городскими автодорогами" 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ТОО "Жезтазалык" 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ТОО "Полигон" 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внутригородских дорог 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и канализации теплицы СПК "Улытау Флора"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телефонизации теплицы СПК "Улытау Флора"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автодороги к теплицам СПК "Улытау Флора" 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92"/>
        <w:gridCol w:w="721"/>
        <w:gridCol w:w="721"/>
        <w:gridCol w:w="1184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