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2361" w14:textId="9102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в городе Жезказгане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Жезказган Карагандинской области от 18 декабря 2013 года № 2. Зарегистрировано Департаментом юстиции Карагандинской области 20 января 2014 года № 2512.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Жезказган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январе-марте 2014 года организовать приписку граждан Республики Казахстан мужского пола, которым в год приписки исполняется семнадцать лет, а также старших возрастов, ранее не прошедших приписку, к призывному участку управления по делам обороны города Жезказган Карагандинской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города Жезказгана Аханова Б.М.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Жезказгана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Шайдаров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 по делам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города Жезказгана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