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5531" w14:textId="b765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объектах и видах общественных работ для использования труда осужденных, привлеченных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7 февраля 2013 года N 6/4. Зарегистрировано Департаментом юстиции Карагандинской области 15 марта 2013 года N 2231. Утратило силу постановлением акимата города Темиртау Карагандинской области от 5 февраля 2015 года N 5/26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Темиртау Карагандинской области от 05.02.2015 N 5/26.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объекты и виды общественных работ для использования труда осужденных, привлеченных к общественным работам,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12 января 2012 года N 2/1 "Об объектах и видах общественных работ для использования труда осужденных, привлеченных к общественным работам" (зарегистрировано в Реестре государственной регистрации нормативных правовых актов под N 8-3-132, опубликовано 3 марта 2012 года в газете "Теміртау" N 3, 2 марта 2012 года в газете "Новый Теміртау" N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Шолпан Мухитовну Мырзахасимову.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"Уголовно-исполнительная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06.02.2013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6/4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 и видов общественных работ для использования труда осужденных, привлеченных к общественным работам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119"/>
        <w:gridCol w:w="4966"/>
        <w:gridCol w:w="3310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"Шарапат"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Бульвар Независимости, 2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"Городской парк культуры и отдыха"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проспект Республики, 13 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"Спортивный клуб Темиртау"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проспект Республики, 34 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"Теміртау-қызмет"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Темиртау, улица Карагандинское шоссе, 24-1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"Культурно-досуговый центр "Актау"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Актау, улица Карла Маркса, 5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