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5051" w14:textId="7605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оказания государственных услуг в сфере архитектурной, градостроительной и строительной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28 марта 2013 года N 13/1. Зарегистрировано Департаментом юстиции Карагандинской области 16 апреля 2013 года N 2309. Утратило силу постановлением акимата города Темиртау Карагандинской области от 2 мая 2013 года N 18/23</w:t>
      </w:r>
    </w:p>
    <w:p>
      <w:pPr>
        <w:spacing w:after="0"/>
        <w:ind w:left="0"/>
        <w:jc w:val="both"/>
      </w:pPr>
      <w:r>
        <w:rPr>
          <w:rFonts w:ascii="Times New Roman"/>
          <w:b w:val="false"/>
          <w:i w:val="false"/>
          <w:color w:val="ff0000"/>
          <w:sz w:val="28"/>
        </w:rPr>
        <w:t>      Сноска. Утратило силу постановлением акимата города Темиртау Карагандинской области от 02.05.2013 N 18/23.</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января 2007 года "Об информатизации",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города Темиртау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оказания государственной услуги "Выдача справки по определению адреса объекта недвижимости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оказания государственной услуги "Выдача архитектурно-планировочного задания".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города Темиртау Кусенову Гульмиру Нурмукановну.</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города                                Н. Султанов</w:t>
      </w:r>
    </w:p>
    <w:bookmarkStart w:name="z7"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Темиртау</w:t>
      </w:r>
      <w:r>
        <w:br/>
      </w:r>
      <w:r>
        <w:rPr>
          <w:rFonts w:ascii="Times New Roman"/>
          <w:b w:val="false"/>
          <w:i w:val="false"/>
          <w:color w:val="000000"/>
          <w:sz w:val="28"/>
        </w:rPr>
        <w:t>
от 28 марта 2013 года N 13/1</w:t>
      </w:r>
    </w:p>
    <w:bookmarkEnd w:id="1"/>
    <w:bookmarkStart w:name="z8" w:id="2"/>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"Выдача справки по определению адреса объекта недвижимости на территории Республики Казахстан"</w:t>
      </w:r>
    </w:p>
    <w:bookmarkEnd w:id="2"/>
    <w:bookmarkStart w:name="z9" w:id="3"/>
    <w:p>
      <w:pPr>
        <w:spacing w:after="0"/>
        <w:ind w:left="0"/>
        <w:jc w:val="left"/>
      </w:pPr>
      <w:r>
        <w:rPr>
          <w:rFonts w:ascii="Times New Roman"/>
          <w:b/>
          <w:i w:val="false"/>
          <w:color w:val="000000"/>
        </w:rPr>
        <w:t xml:space="preserve"> 
1. Основные понятия</w:t>
      </w:r>
    </w:p>
    <w:bookmarkEnd w:id="3"/>
    <w:bookmarkStart w:name="z10" w:id="4"/>
    <w:p>
      <w:pPr>
        <w:spacing w:after="0"/>
        <w:ind w:left="0"/>
        <w:jc w:val="both"/>
      </w:pPr>
      <w:r>
        <w:rPr>
          <w:rFonts w:ascii="Times New Roman"/>
          <w:b w:val="false"/>
          <w:i w:val="false"/>
          <w:color w:val="000000"/>
          <w:sz w:val="28"/>
        </w:rPr>
        <w:t>
      1. В настоящем регламенте оказания государственной услуги "Выдача справки по определению адреса объекта недвижимости на территории Республики Казахстан" (далее – Регламент) используются следующие понятия:</w:t>
      </w:r>
      <w:r>
        <w:br/>
      </w:r>
      <w:r>
        <w:rPr>
          <w:rFonts w:ascii="Times New Roman"/>
          <w:b w:val="false"/>
          <w:i w:val="false"/>
          <w:color w:val="000000"/>
          <w:sz w:val="28"/>
        </w:rPr>
        <w:t>
      1) центр – республиканское государственное предприятие, осуществляющее организацию предоставления государственных услуг физическим и (или) юридическим лицам по приему заявлений и выдаче документов по принципу "одного окна";</w:t>
      </w:r>
      <w:r>
        <w:br/>
      </w:r>
      <w:r>
        <w:rPr>
          <w:rFonts w:ascii="Times New Roman"/>
          <w:b w:val="false"/>
          <w:i w:val="false"/>
          <w:color w:val="000000"/>
          <w:sz w:val="28"/>
        </w:rPr>
        <w:t>
      2) потребитель – юридическое или физическое лицо;</w:t>
      </w:r>
      <w:r>
        <w:br/>
      </w:r>
      <w:r>
        <w:rPr>
          <w:rFonts w:ascii="Times New Roman"/>
          <w:b w:val="false"/>
          <w:i w:val="false"/>
          <w:color w:val="000000"/>
          <w:sz w:val="28"/>
        </w:rPr>
        <w:t>
      3) уполномоченный орган – государственное учреждение "Отдел строительства, архитектуры и градостроительства города Темиртау", осуществляющий функции в сфере архитектуры и градостроительства (далее – Уполномоченный орган).</w:t>
      </w:r>
    </w:p>
    <w:bookmarkEnd w:id="4"/>
    <w:bookmarkStart w:name="z11" w:id="5"/>
    <w:p>
      <w:pPr>
        <w:spacing w:after="0"/>
        <w:ind w:left="0"/>
        <w:jc w:val="left"/>
      </w:pPr>
      <w:r>
        <w:rPr>
          <w:rFonts w:ascii="Times New Roman"/>
          <w:b/>
          <w:i w:val="false"/>
          <w:color w:val="000000"/>
        </w:rPr>
        <w:t xml:space="preserve"> 
2. Общие положения</w:t>
      </w:r>
    </w:p>
    <w:bookmarkEnd w:id="5"/>
    <w:bookmarkStart w:name="z12" w:id="6"/>
    <w:p>
      <w:pPr>
        <w:spacing w:after="0"/>
        <w:ind w:left="0"/>
        <w:jc w:val="both"/>
      </w:pPr>
      <w:r>
        <w:rPr>
          <w:rFonts w:ascii="Times New Roman"/>
          <w:b w:val="false"/>
          <w:i w:val="false"/>
          <w:color w:val="000000"/>
          <w:sz w:val="28"/>
        </w:rPr>
        <w:t>
      2. Государственная услуга оказывается Уполномоченным органом,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через Центр, указанный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подпункта 49)</w:t>
      </w:r>
      <w:r>
        <w:rPr>
          <w:rFonts w:ascii="Times New Roman"/>
          <w:b w:val="false"/>
          <w:i w:val="false"/>
          <w:color w:val="000000"/>
          <w:sz w:val="28"/>
        </w:rPr>
        <w:t xml:space="preserve"> статьи 1 Закона Республики Казахстан "Об архитектурной, градостроительной и строительной деятельности в Республике Казахстан",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6 мая 2008 года N 425 "О некоторых мерах по упрощению порядка оформления и выдачи исходных материалов (данных) и разрешительных документов для строительства объектов"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августа 2012 года N 1128 "Об утверждении стандартов государственных услуг "Выдача справки по определению адреса объектов недвижимости на территории Республики Казахстан", "Выдача архитектурно-планировочного задания", "Выдача лицензии, переоформление, выдача дубликата лицензии на изыскательскую деятельность", "Выдача лицензии, переоформление, выдача дубликатов лицензии на деятельность по организации строительства жилых зданий за счет привлечения денег дольщиков" и внесении изменений в постановления Правительства Республики Казахстан от 7 октября 2010 года N 1036 "Об утверждении стандартов государственных услуг" и внесении дополнения в постановление Правительства Республики Казахстан от 20 июля 2010 года N 745 и от 7 апреля 2011 года N 394 "Об утверждении стандартов государственных услуг в сфере социальной защиты, оказываемых местными исполнительными органами".</w:t>
      </w:r>
    </w:p>
    <w:bookmarkEnd w:id="6"/>
    <w:bookmarkStart w:name="z15" w:id="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
    <w:bookmarkStart w:name="z16" w:id="8"/>
    <w:p>
      <w:pPr>
        <w:spacing w:after="0"/>
        <w:ind w:left="0"/>
        <w:jc w:val="both"/>
      </w:pPr>
      <w:r>
        <w:rPr>
          <w:rFonts w:ascii="Times New Roman"/>
          <w:b w:val="false"/>
          <w:i w:val="false"/>
          <w:color w:val="000000"/>
          <w:sz w:val="28"/>
        </w:rPr>
        <w:t>
      5. Государственная услуга оказывается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6. Сроки оказания государственной услуги:</w:t>
      </w:r>
      <w:r>
        <w:br/>
      </w:r>
      <w:r>
        <w:rPr>
          <w:rFonts w:ascii="Times New Roman"/>
          <w:b w:val="false"/>
          <w:i w:val="false"/>
          <w:color w:val="000000"/>
          <w:sz w:val="28"/>
        </w:rPr>
        <w:t>
      1) с момента подачи документов, предусмотренных </w:t>
      </w:r>
      <w:r>
        <w:rPr>
          <w:rFonts w:ascii="Times New Roman"/>
          <w:b w:val="false"/>
          <w:i w:val="false"/>
          <w:color w:val="000000"/>
          <w:sz w:val="28"/>
        </w:rPr>
        <w:t>пунктом 10</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течение 3 (трех) (день приема и выдачи документов не входит в срок оказания государственной услуги) рабочих дней – при уточнении адреса объекта недвижимости;</w:t>
      </w:r>
      <w:r>
        <w:br/>
      </w:r>
      <w:r>
        <w:rPr>
          <w:rFonts w:ascii="Times New Roman"/>
          <w:b w:val="false"/>
          <w:i w:val="false"/>
          <w:color w:val="000000"/>
          <w:sz w:val="28"/>
        </w:rPr>
        <w:t>
      в течение 7 (семи) (день приема и выдачи документов не входит в срок оказания государственной услуги) рабочих дней – при присвоении, изменении или упразднении адреса объекта недвижимости, с выездом на место нахождения объекта недвижимости и с обязательной регистрацией его в информационной системе "Адресный регистр" с указанием регистрационного кода адреса.</w:t>
      </w:r>
      <w:r>
        <w:br/>
      </w:r>
      <w:r>
        <w:rPr>
          <w:rFonts w:ascii="Times New Roman"/>
          <w:b w:val="false"/>
          <w:i w:val="false"/>
          <w:color w:val="000000"/>
          <w:sz w:val="28"/>
        </w:rPr>
        <w:t>
      Подача электронного запроса не предусмотрена;</w:t>
      </w:r>
      <w:r>
        <w:br/>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не более 20 минут.</w:t>
      </w:r>
      <w:r>
        <w:br/>
      </w:r>
      <w:r>
        <w:rPr>
          <w:rFonts w:ascii="Times New Roman"/>
          <w:b w:val="false"/>
          <w:i w:val="false"/>
          <w:color w:val="000000"/>
          <w:sz w:val="28"/>
        </w:rPr>
        <w:t>
</w:t>
      </w:r>
      <w:r>
        <w:rPr>
          <w:rFonts w:ascii="Times New Roman"/>
          <w:b w:val="false"/>
          <w:i w:val="false"/>
          <w:color w:val="000000"/>
          <w:sz w:val="28"/>
        </w:rPr>
        <w:t>
      7.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8. В Уполномоченном органе государственная услуга предоставляется ежедневно с понедельника по пятницу включительно, за исключением выходных и праздничных дней, с установленным графиком работы уполномоченного органа,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В Центре государственная услуга предоставляется ежедневно с понедельника по субботу, за исключением выходных и праздничных дней, в соответствии с установленным графиком работы Центра, адрес и телефоны которого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В Центре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При желании потребителя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8"/>
        </w:rPr>
        <w:t>
</w:t>
      </w:r>
      <w:r>
        <w:rPr>
          <w:rFonts w:ascii="Times New Roman"/>
          <w:b w:val="false"/>
          <w:i w:val="false"/>
          <w:color w:val="000000"/>
          <w:sz w:val="28"/>
        </w:rPr>
        <w:t>
      9.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2) инспектор Центра проводит регистрацию заявления и передает инспектору накопительного отдела Центра;</w:t>
      </w:r>
      <w:r>
        <w:br/>
      </w:r>
      <w:r>
        <w:rPr>
          <w:rFonts w:ascii="Times New Roman"/>
          <w:b w:val="false"/>
          <w:i w:val="false"/>
          <w:color w:val="000000"/>
          <w:sz w:val="28"/>
        </w:rPr>
        <w:t>
      3) инспектор накопительного отдела Центра составляет реестр документов и направляет в Уполномоченный орган;</w:t>
      </w:r>
      <w:r>
        <w:br/>
      </w:r>
      <w:r>
        <w:rPr>
          <w:rFonts w:ascii="Times New Roman"/>
          <w:b w:val="false"/>
          <w:i w:val="false"/>
          <w:color w:val="000000"/>
          <w:sz w:val="28"/>
        </w:rPr>
        <w:t>
      4) ответственный исполнитель проверяет поступившие документы, оформляет результат оказания услуги, подготавливает мотивированный отказ либо справку, направляет результат оказания государственной услуги в Центр или потребителю;</w:t>
      </w:r>
      <w:r>
        <w:br/>
      </w:r>
      <w:r>
        <w:rPr>
          <w:rFonts w:ascii="Times New Roman"/>
          <w:b w:val="false"/>
          <w:i w:val="false"/>
          <w:color w:val="000000"/>
          <w:sz w:val="28"/>
        </w:rPr>
        <w:t>
      5) инспектор Центра выдает потребителю справку либо мотивированный отказ.</w:t>
      </w:r>
    </w:p>
    <w:bookmarkEnd w:id="8"/>
    <w:bookmarkStart w:name="z21" w:id="9"/>
    <w:p>
      <w:pPr>
        <w:spacing w:after="0"/>
        <w:ind w:left="0"/>
        <w:jc w:val="left"/>
      </w:pPr>
      <w:r>
        <w:rPr>
          <w:rFonts w:ascii="Times New Roman"/>
          <w:b/>
          <w:i w:val="false"/>
          <w:color w:val="000000"/>
        </w:rPr>
        <w:t xml:space="preserve"> 
4. Описание порядка действия (взаимодействия)</w:t>
      </w:r>
      <w:r>
        <w:br/>
      </w:r>
      <w:r>
        <w:rPr>
          <w:rFonts w:ascii="Times New Roman"/>
          <w:b/>
          <w:i w:val="false"/>
          <w:color w:val="000000"/>
        </w:rPr>
        <w:t>
в процессе оказания государственной услуги</w:t>
      </w:r>
    </w:p>
    <w:bookmarkEnd w:id="9"/>
    <w:bookmarkStart w:name="z22" w:id="10"/>
    <w:p>
      <w:pPr>
        <w:spacing w:after="0"/>
        <w:ind w:left="0"/>
        <w:jc w:val="both"/>
      </w:pPr>
      <w:r>
        <w:rPr>
          <w:rFonts w:ascii="Times New Roman"/>
          <w:b w:val="false"/>
          <w:i w:val="false"/>
          <w:color w:val="000000"/>
          <w:sz w:val="28"/>
        </w:rPr>
        <w:t>
      10. Для получения государственной услуги потребитель предоставляет:</w:t>
      </w:r>
      <w:r>
        <w:br/>
      </w:r>
      <w:r>
        <w:rPr>
          <w:rFonts w:ascii="Times New Roman"/>
          <w:b w:val="false"/>
          <w:i w:val="false"/>
          <w:color w:val="000000"/>
          <w:sz w:val="28"/>
        </w:rPr>
        <w:t>
      1) для уточнения адреса объекта недвижимости:</w:t>
      </w:r>
      <w:r>
        <w:br/>
      </w:r>
      <w:r>
        <w:rPr>
          <w:rFonts w:ascii="Times New Roman"/>
          <w:b w:val="false"/>
          <w:i w:val="false"/>
          <w:color w:val="000000"/>
          <w:sz w:val="28"/>
        </w:rPr>
        <w:t>
      заявление в произвольной форме;</w:t>
      </w:r>
      <w:r>
        <w:br/>
      </w:r>
      <w:r>
        <w:rPr>
          <w:rFonts w:ascii="Times New Roman"/>
          <w:b w:val="false"/>
          <w:i w:val="false"/>
          <w:color w:val="000000"/>
          <w:sz w:val="28"/>
        </w:rPr>
        <w:t>
      копии свидетельства о регистрации;</w:t>
      </w:r>
      <w:r>
        <w:br/>
      </w:r>
      <w:r>
        <w:rPr>
          <w:rFonts w:ascii="Times New Roman"/>
          <w:b w:val="false"/>
          <w:i w:val="false"/>
          <w:color w:val="000000"/>
          <w:sz w:val="28"/>
        </w:rPr>
        <w:t>
      правоустанавливающий документ на объект недвижимости, зарегистрированный в соответствии с действующим законодательством; оригинал доверенности от собственника (в случае подачи заявления представителем);</w:t>
      </w:r>
      <w:r>
        <w:br/>
      </w:r>
      <w:r>
        <w:rPr>
          <w:rFonts w:ascii="Times New Roman"/>
          <w:b w:val="false"/>
          <w:i w:val="false"/>
          <w:color w:val="000000"/>
          <w:sz w:val="28"/>
        </w:rPr>
        <w:t>
      удостоверение личности потребителя (уполномоченный получатель государственной услуги - физического лица);</w:t>
      </w:r>
      <w:r>
        <w:br/>
      </w:r>
      <w:r>
        <w:rPr>
          <w:rFonts w:ascii="Times New Roman"/>
          <w:b w:val="false"/>
          <w:i w:val="false"/>
          <w:color w:val="000000"/>
          <w:sz w:val="28"/>
        </w:rPr>
        <w:t>
      2) для присвоения, изменения и упразднения адреса объекта недвижимости:</w:t>
      </w:r>
      <w:r>
        <w:br/>
      </w:r>
      <w:r>
        <w:rPr>
          <w:rFonts w:ascii="Times New Roman"/>
          <w:b w:val="false"/>
          <w:i w:val="false"/>
          <w:color w:val="000000"/>
          <w:sz w:val="28"/>
        </w:rPr>
        <w:t>
      заявление в произвольной форме;</w:t>
      </w:r>
      <w:r>
        <w:br/>
      </w:r>
      <w:r>
        <w:rPr>
          <w:rFonts w:ascii="Times New Roman"/>
          <w:b w:val="false"/>
          <w:i w:val="false"/>
          <w:color w:val="000000"/>
          <w:sz w:val="28"/>
        </w:rPr>
        <w:t>
      копию постановления акимата либо решение акимата (проектирование, строительство);</w:t>
      </w:r>
      <w:r>
        <w:br/>
      </w:r>
      <w:r>
        <w:rPr>
          <w:rFonts w:ascii="Times New Roman"/>
          <w:b w:val="false"/>
          <w:i w:val="false"/>
          <w:color w:val="000000"/>
          <w:sz w:val="28"/>
        </w:rPr>
        <w:t>
      копию технического паспорта на объект недвижимости;</w:t>
      </w:r>
      <w:r>
        <w:br/>
      </w:r>
      <w:r>
        <w:rPr>
          <w:rFonts w:ascii="Times New Roman"/>
          <w:b w:val="false"/>
          <w:i w:val="false"/>
          <w:color w:val="000000"/>
          <w:sz w:val="28"/>
        </w:rPr>
        <w:t>
      генеральный план земельного участка гаражного кооператива (садоводческого товарищества), согласованный архитектором населенного пункта, с указанием порядковых номеров и номера блока (для гаражей и дач);</w:t>
      </w:r>
      <w:r>
        <w:br/>
      </w:r>
      <w:r>
        <w:rPr>
          <w:rFonts w:ascii="Times New Roman"/>
          <w:b w:val="false"/>
          <w:i w:val="false"/>
          <w:color w:val="000000"/>
          <w:sz w:val="28"/>
        </w:rPr>
        <w:t>
      справку от председателя кооператива о подтверждении членства с приложением списка членов кооператива (для гаражей и дач), заключение из архива центра недвижимости (при необходимости);</w:t>
      </w:r>
      <w:r>
        <w:br/>
      </w:r>
      <w:r>
        <w:rPr>
          <w:rFonts w:ascii="Times New Roman"/>
          <w:b w:val="false"/>
          <w:i w:val="false"/>
          <w:color w:val="000000"/>
          <w:sz w:val="28"/>
        </w:rPr>
        <w:t>
      акт сноса объекта недвижимости (при необходимости);</w:t>
      </w:r>
      <w:r>
        <w:br/>
      </w:r>
      <w:r>
        <w:rPr>
          <w:rFonts w:ascii="Times New Roman"/>
          <w:b w:val="false"/>
          <w:i w:val="false"/>
          <w:color w:val="000000"/>
          <w:sz w:val="28"/>
        </w:rPr>
        <w:t>
      доверенность, нотариально-удостоверенную при представлении интересов потребителя третьим лицом;</w:t>
      </w:r>
      <w:r>
        <w:br/>
      </w:r>
      <w:r>
        <w:rPr>
          <w:rFonts w:ascii="Times New Roman"/>
          <w:b w:val="false"/>
          <w:i w:val="false"/>
          <w:color w:val="000000"/>
          <w:sz w:val="28"/>
        </w:rPr>
        <w:t>
      удостоверение личности потребителя (уполномоченный получатель государственной услуги - физического лица);</w:t>
      </w:r>
      <w:r>
        <w:br/>
      </w:r>
      <w:r>
        <w:rPr>
          <w:rFonts w:ascii="Times New Roman"/>
          <w:b w:val="false"/>
          <w:i w:val="false"/>
          <w:color w:val="000000"/>
          <w:sz w:val="28"/>
        </w:rPr>
        <w:t>
      правоустанавливающий документ на объект недвижимости, зарегистрированный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11. Сведения, являющиеся государственными электронными информационными ресурсами,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 подписанные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12. При приемке пакета документов сотрудник сверяет подлинность копии с оригиналом и возвращает оригинал заявителю.</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по принципу "одного окна" посредством "безбарьерного обслуживания", на которых размещается информация о предназначении и выполняемых функциях, а также указываются фамилия, имя, отчество и должность сотрудника.</w:t>
      </w:r>
      <w:r>
        <w:br/>
      </w:r>
      <w:r>
        <w:rPr>
          <w:rFonts w:ascii="Times New Roman"/>
          <w:b w:val="false"/>
          <w:i w:val="false"/>
          <w:color w:val="000000"/>
          <w:sz w:val="28"/>
        </w:rPr>
        <w:t>
</w:t>
      </w:r>
      <w:r>
        <w:rPr>
          <w:rFonts w:ascii="Times New Roman"/>
          <w:b w:val="false"/>
          <w:i w:val="false"/>
          <w:color w:val="000000"/>
          <w:sz w:val="28"/>
        </w:rPr>
        <w:t>
      14. Потребителю выдается расписка о приеме соответствующих документов с указанием:</w:t>
      </w:r>
      <w:r>
        <w:br/>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5) фамилии, имени, отчества заявителя, фамилии, имени, отчества уполномоченного представителя и их контактные телефоны.</w:t>
      </w:r>
      <w:r>
        <w:br/>
      </w:r>
      <w:r>
        <w:rPr>
          <w:rFonts w:ascii="Times New Roman"/>
          <w:b w:val="false"/>
          <w:i w:val="false"/>
          <w:color w:val="000000"/>
          <w:sz w:val="28"/>
        </w:rPr>
        <w:t>
</w:t>
      </w:r>
      <w:r>
        <w:rPr>
          <w:rFonts w:ascii="Times New Roman"/>
          <w:b w:val="false"/>
          <w:i w:val="false"/>
          <w:color w:val="000000"/>
          <w:sz w:val="28"/>
        </w:rPr>
        <w:t>
      15. При соответствии документов Центром направляется заявление с прилагаемыми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
      16. Доставка в уполномоченный орган и обратно Центром осуществляется не менее 2-х раз в день приема данных заявлений.</w:t>
      </w:r>
      <w:r>
        <w:br/>
      </w:r>
      <w:r>
        <w:rPr>
          <w:rFonts w:ascii="Times New Roman"/>
          <w:b w:val="false"/>
          <w:i w:val="false"/>
          <w:color w:val="000000"/>
          <w:sz w:val="28"/>
        </w:rPr>
        <w:t>
</w:t>
      </w:r>
      <w:r>
        <w:rPr>
          <w:rFonts w:ascii="Times New Roman"/>
          <w:b w:val="false"/>
          <w:i w:val="false"/>
          <w:color w:val="000000"/>
          <w:sz w:val="28"/>
        </w:rPr>
        <w:t>
      17. Исполненные документы из уполномоченного органа должны поступать в Центр за день до истечения срока выдачи указанного в расписке.</w:t>
      </w:r>
      <w:r>
        <w:br/>
      </w:r>
      <w:r>
        <w:rPr>
          <w:rFonts w:ascii="Times New Roman"/>
          <w:b w:val="false"/>
          <w:i w:val="false"/>
          <w:color w:val="000000"/>
          <w:sz w:val="28"/>
        </w:rPr>
        <w:t>
</w:t>
      </w:r>
      <w:r>
        <w:rPr>
          <w:rFonts w:ascii="Times New Roman"/>
          <w:b w:val="false"/>
          <w:i w:val="false"/>
          <w:color w:val="000000"/>
          <w:sz w:val="28"/>
        </w:rPr>
        <w:t>
      18. Выдача потребителю готовой справки по определению адреса объекта недвижимости на территории Республики Казахстан осуществляется сотрудником посредством "окон"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19. В случаях, если потребитель не обратился за получением документов в срок, Центр обеспечивает их хранение в течение 3 (трех) месяцев.</w:t>
      </w:r>
      <w:r>
        <w:br/>
      </w:r>
      <w:r>
        <w:rPr>
          <w:rFonts w:ascii="Times New Roman"/>
          <w:b w:val="false"/>
          <w:i w:val="false"/>
          <w:color w:val="000000"/>
          <w:sz w:val="28"/>
        </w:rPr>
        <w:t>
</w:t>
      </w:r>
      <w:r>
        <w:rPr>
          <w:rFonts w:ascii="Times New Roman"/>
          <w:b w:val="false"/>
          <w:i w:val="false"/>
          <w:color w:val="000000"/>
          <w:sz w:val="28"/>
        </w:rPr>
        <w:t>
      20. Центром будет отказано в приеме документов в случае непредставления потребителем одного из документов, указанных </w:t>
      </w:r>
      <w:r>
        <w:rPr>
          <w:rFonts w:ascii="Times New Roman"/>
          <w:b w:val="false"/>
          <w:i w:val="false"/>
          <w:color w:val="000000"/>
          <w:sz w:val="28"/>
        </w:rPr>
        <w:t>пункте 10</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 отказе в приеме документов сотрудником потребителю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21. Уполномоченный орган при выявлении ошибок в оформлении документов, поступающих из Центра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настоящего Регламента, в течение 3 (трех) рабочих дней (день приема и выдачи документов не входит в срок оказания государственной услуги) после получения пакета документов возвращает их в Центр с письменным обоснованием причин возврата.</w:t>
      </w:r>
      <w:r>
        <w:br/>
      </w:r>
      <w:r>
        <w:rPr>
          <w:rFonts w:ascii="Times New Roman"/>
          <w:b w:val="false"/>
          <w:i w:val="false"/>
          <w:color w:val="000000"/>
          <w:sz w:val="28"/>
        </w:rPr>
        <w:t>
</w:t>
      </w:r>
      <w:r>
        <w:rPr>
          <w:rFonts w:ascii="Times New Roman"/>
          <w:b w:val="false"/>
          <w:i w:val="false"/>
          <w:color w:val="000000"/>
          <w:sz w:val="28"/>
        </w:rPr>
        <w:t>
      22. После получения пакета документов Центр информирует потребителя в течение одного рабочего дня и выдает письменные обоснования Уполномоченного органа о причине возврата.</w:t>
      </w:r>
      <w:r>
        <w:br/>
      </w:r>
      <w:r>
        <w:rPr>
          <w:rFonts w:ascii="Times New Roman"/>
          <w:b w:val="false"/>
          <w:i w:val="false"/>
          <w:color w:val="000000"/>
          <w:sz w:val="28"/>
        </w:rPr>
        <w:t>
</w:t>
      </w:r>
      <w:r>
        <w:rPr>
          <w:rFonts w:ascii="Times New Roman"/>
          <w:b w:val="false"/>
          <w:i w:val="false"/>
          <w:color w:val="000000"/>
          <w:sz w:val="28"/>
        </w:rPr>
        <w:t>
      23. В случае отказа, исполнитель или работник Центра информирует потребителя в течение 1 (одного) рабочего дня и выдает письменные обоснования Уполномоченного органа о причине отказа.</w:t>
      </w:r>
      <w:r>
        <w:br/>
      </w:r>
      <w:r>
        <w:rPr>
          <w:rFonts w:ascii="Times New Roman"/>
          <w:b w:val="false"/>
          <w:i w:val="false"/>
          <w:color w:val="000000"/>
          <w:sz w:val="28"/>
        </w:rPr>
        <w:t>
</w:t>
      </w:r>
      <w:r>
        <w:rPr>
          <w:rFonts w:ascii="Times New Roman"/>
          <w:b w:val="false"/>
          <w:i w:val="false"/>
          <w:color w:val="000000"/>
          <w:sz w:val="28"/>
        </w:rPr>
        <w:t>
      24. В процессе оказания государственной услуги задействованы следующие структурно-функциональные единицы (далее – СФЕ) – ответственные лица Уполномоченного органа и Центра, участвующие в процессе оказания государственной услуги:</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руководство уполномоченного органа;</w:t>
      </w:r>
      <w:r>
        <w:br/>
      </w:r>
      <w:r>
        <w:rPr>
          <w:rFonts w:ascii="Times New Roman"/>
          <w:b w:val="false"/>
          <w:i w:val="false"/>
          <w:color w:val="000000"/>
          <w:sz w:val="28"/>
        </w:rPr>
        <w:t>
      4) ответственный исполнитель Уполномоченного органа.</w:t>
      </w:r>
      <w:r>
        <w:br/>
      </w:r>
      <w:r>
        <w:rPr>
          <w:rFonts w:ascii="Times New Roman"/>
          <w:b w:val="false"/>
          <w:i w:val="false"/>
          <w:color w:val="000000"/>
          <w:sz w:val="28"/>
        </w:rPr>
        <w:t>
</w:t>
      </w:r>
      <w:r>
        <w:rPr>
          <w:rFonts w:ascii="Times New Roman"/>
          <w:b w:val="false"/>
          <w:i w:val="false"/>
          <w:color w:val="000000"/>
          <w:sz w:val="28"/>
        </w:rPr>
        <w:t>
      25. Текстовое табличное описание последовательности и взаимодействие административных действий каждой СФЕ, каждого административного действия приведено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p>
    <w:bookmarkEnd w:id="10"/>
    <w:bookmarkStart w:name="z38" w:id="11"/>
    <w:p>
      <w:pPr>
        <w:spacing w:after="0"/>
        <w:ind w:left="0"/>
        <w:jc w:val="left"/>
      </w:pPr>
      <w:r>
        <w:rPr>
          <w:rFonts w:ascii="Times New Roman"/>
          <w:b/>
          <w:i w:val="false"/>
          <w:color w:val="000000"/>
        </w:rPr>
        <w:t xml:space="preserve"> 
5. Ответственность лиц, оказывающих государственные услуги</w:t>
      </w:r>
    </w:p>
    <w:bookmarkEnd w:id="11"/>
    <w:bookmarkStart w:name="z39" w:id="12"/>
    <w:p>
      <w:pPr>
        <w:spacing w:after="0"/>
        <w:ind w:left="0"/>
        <w:jc w:val="both"/>
      </w:pPr>
      <w:r>
        <w:rPr>
          <w:rFonts w:ascii="Times New Roman"/>
          <w:b w:val="false"/>
          <w:i w:val="false"/>
          <w:color w:val="000000"/>
          <w:sz w:val="28"/>
        </w:rPr>
        <w:t>
      26. Ответственным лицом за оказание государственной услуги являются руководитель уполномоченного органа и руководитель Центра (далее – должностные лица).</w:t>
      </w:r>
      <w:r>
        <w:br/>
      </w:r>
      <w:r>
        <w:rPr>
          <w:rFonts w:ascii="Times New Roman"/>
          <w:b w:val="false"/>
          <w:i w:val="false"/>
          <w:color w:val="000000"/>
          <w:sz w:val="28"/>
        </w:rPr>
        <w:t>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w:t>
      </w:r>
    </w:p>
    <w:bookmarkEnd w:id="12"/>
    <w:bookmarkStart w:name="z40" w:id="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"Выдача справки по определению адреса объекта</w:t>
      </w:r>
      <w:r>
        <w:br/>
      </w:r>
      <w:r>
        <w:rPr>
          <w:rFonts w:ascii="Times New Roman"/>
          <w:b w:val="false"/>
          <w:i w:val="false"/>
          <w:color w:val="000000"/>
          <w:sz w:val="28"/>
        </w:rPr>
        <w:t>
недвижимости на территории Республики Казахстан"</w:t>
      </w:r>
    </w:p>
    <w:bookmarkEnd w:id="13"/>
    <w:bookmarkStart w:name="z41" w:id="14"/>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5"/>
        <w:gridCol w:w="3123"/>
        <w:gridCol w:w="1916"/>
        <w:gridCol w:w="2916"/>
      </w:tblGrid>
      <w:tr>
        <w:trPr>
          <w:trHeight w:val="285"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72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строительства, архитектуры и градостроительства города Темиртау"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проспект Металлургов, 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91-23-65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guos2006@mail.ru</w:t>
            </w:r>
          </w:p>
        </w:tc>
      </w:tr>
    </w:tbl>
    <w:bookmarkStart w:name="z42" w:id="1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"Выдача справки по определению адреса объекта</w:t>
      </w:r>
      <w:r>
        <w:br/>
      </w:r>
      <w:r>
        <w:rPr>
          <w:rFonts w:ascii="Times New Roman"/>
          <w:b w:val="false"/>
          <w:i w:val="false"/>
          <w:color w:val="000000"/>
          <w:sz w:val="28"/>
        </w:rPr>
        <w:t>
недвижимости на территории Республики Казахстан"</w:t>
      </w:r>
    </w:p>
    <w:bookmarkEnd w:id="15"/>
    <w:bookmarkStart w:name="z43" w:id="16"/>
    <w:p>
      <w:pPr>
        <w:spacing w:after="0"/>
        <w:ind w:left="0"/>
        <w:jc w:val="left"/>
      </w:pPr>
      <w:r>
        <w:rPr>
          <w:rFonts w:ascii="Times New Roman"/>
          <w:b/>
          <w:i w:val="false"/>
          <w:color w:val="000000"/>
        </w:rPr>
        <w:t xml:space="preserve"> 
Центры обслуживания населения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8212"/>
        <w:gridCol w:w="3185"/>
        <w:gridCol w:w="1994"/>
      </w:tblGrid>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центров</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r>
      <w:tr>
        <w:trPr>
          <w:trHeight w:val="17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N 1 города Темиртау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98-69-93</w:t>
            </w:r>
          </w:p>
        </w:tc>
      </w:tr>
      <w:tr>
        <w:trPr>
          <w:trHeight w:val="16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N 2 города Темиртау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проспект Республики, 128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99-79-98</w:t>
            </w:r>
          </w:p>
        </w:tc>
      </w:tr>
    </w:tbl>
    <w:bookmarkStart w:name="z44" w:id="1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"Выдача справки по определению адреса объекта</w:t>
      </w:r>
      <w:r>
        <w:br/>
      </w:r>
      <w:r>
        <w:rPr>
          <w:rFonts w:ascii="Times New Roman"/>
          <w:b w:val="false"/>
          <w:i w:val="false"/>
          <w:color w:val="000000"/>
          <w:sz w:val="28"/>
        </w:rPr>
        <w:t>
недвижимости на территории Республики Казахстан"</w:t>
      </w:r>
    </w:p>
    <w:bookmarkEnd w:id="17"/>
    <w:p>
      <w:pPr>
        <w:spacing w:after="0"/>
        <w:ind w:left="0"/>
        <w:jc w:val="left"/>
      </w:pPr>
      <w:r>
        <w:rPr>
          <w:rFonts w:ascii="Times New Roman"/>
          <w:b/>
          <w:i w:val="false"/>
          <w:color w:val="000000"/>
        </w:rPr>
        <w:t xml:space="preserve"> ГУ "Отдел строительства, архитектуры и градостроительства города Темиртау" ____________________________________________________________________________________________</w:t>
      </w:r>
    </w:p>
    <w:p>
      <w:pPr>
        <w:spacing w:after="0"/>
        <w:ind w:left="0"/>
        <w:jc w:val="both"/>
      </w:pPr>
      <w:r>
        <w:rPr>
          <w:rFonts w:ascii="Times New Roman"/>
          <w:b w:val="false"/>
          <w:i w:val="false"/>
          <w:color w:val="000000"/>
          <w:sz w:val="28"/>
        </w:rPr>
        <w:t>(Республика маңызы бар қаланың/облыс маңызы бар қаланың/ауданның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ОБЪЕКТІСІНІҢ МЕКЕНЖАЙЫН ӨЗГЕРТУ ЖӨНІНДЕГІ АНЫҚТАМА</w:t>
      </w:r>
      <w:r>
        <w:br/>
      </w:r>
      <w:r>
        <w:rPr>
          <w:rFonts w:ascii="Times New Roman"/>
          <w:b w:val="false"/>
          <w:i w:val="false"/>
          <w:color w:val="000000"/>
          <w:sz w:val="28"/>
        </w:rPr>
        <w:t>
СПРАВКА ПО ИЗМЕНЕНИЮ АДРЕСА ОБЪЕКТА НЕДВИЖИМОСТИ</w:t>
      </w:r>
      <w:r>
        <w:br/>
      </w:r>
      <w:r>
        <w:rPr>
          <w:rFonts w:ascii="Times New Roman"/>
          <w:b w:val="false"/>
          <w:i w:val="false"/>
          <w:color w:val="000000"/>
          <w:sz w:val="28"/>
        </w:rPr>
        <w:t>
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(жылжымайтын мүлiк нысаны/объект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2"/>
        <w:gridCol w:w="4224"/>
        <w:gridCol w:w="4534"/>
      </w:tblGrid>
      <w:tr>
        <w:trPr>
          <w:trHeight w:val="135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Бұрыңғы мекен-жай:</w:t>
            </w:r>
            <w:r>
              <w:br/>
            </w:r>
            <w:r>
              <w:rPr>
                <w:rFonts w:ascii="Times New Roman"/>
                <w:b w:val="false"/>
                <w:i w:val="false"/>
                <w:color w:val="000000"/>
                <w:sz w:val="20"/>
              </w:rPr>
              <w:t>
</w:t>
            </w:r>
            <w:r>
              <w:rPr>
                <w:rFonts w:ascii="Times New Roman"/>
                <w:b w:val="false"/>
                <w:i w:val="false"/>
                <w:color w:val="000000"/>
                <w:sz w:val="20"/>
              </w:rPr>
              <w:t>Старый адрес:</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ҚАЛА/ОБЛЫС АТАУЫ, АУДАН АТАУЫ, АУЫЛДЫҚ ОКРУГІНІҢ АТАУЫ, ЕЛДІ-МЕКЕН АТАУЫ, ГЕОНИМ АТАУЫ, МЕКЕНЖАЙ ЭЛЕМЕНТТЕРІ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133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r>
              <w:br/>
            </w:r>
            <w:r>
              <w:rPr>
                <w:rFonts w:ascii="Times New Roman"/>
                <w:b w:val="false"/>
                <w:i w:val="false"/>
                <w:color w:val="000000"/>
                <w:sz w:val="20"/>
              </w:rPr>
              <w:t>
</w:t>
            </w:r>
            <w:r>
              <w:rPr>
                <w:rFonts w:ascii="Times New Roman"/>
                <w:b w:val="false"/>
                <w:i w:val="false"/>
                <w:color w:val="000000"/>
                <w:sz w:val="20"/>
              </w:rPr>
              <w:t>Изменен на: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ҚАЛА/ОБЛЫС АТАУЫ, АУДАН АТАУЫ, АУЫЛДЫҚ ОКРУГІНІҢ АТАУЫ, ЕЛДІ-МЕКЕН АТАУЫ, ГЕОНИМ АТАУЫ, МЕКЕНЖАЙ ЭЛЕМЕНТТЕРІ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w:t>
            </w:r>
            <w:r>
              <w:rPr>
                <w:rFonts w:ascii="Times New Roman"/>
                <w:b w:val="false"/>
                <w:i w:val="false"/>
                <w:color w:val="000000"/>
                <w:sz w:val="20"/>
              </w:rPr>
              <w:t>Регистрационный код адреса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w:t>
            </w:r>
            <w:r>
              <w:rPr>
                <w:rFonts w:ascii="Times New Roman"/>
                <w:b w:val="false"/>
                <w:i w:val="false"/>
                <w:color w:val="000000"/>
                <w:sz w:val="20"/>
              </w:rPr>
              <w:t>Описание объекта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w:t>
            </w:r>
            <w:r>
              <w:rPr>
                <w:rFonts w:ascii="Times New Roman"/>
                <w:b w:val="false"/>
                <w:i w:val="false"/>
                <w:color w:val="000000"/>
                <w:sz w:val="20"/>
              </w:rPr>
              <w:t>Категория объекта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w:t>
            </w:r>
            <w:r>
              <w:rPr>
                <w:rFonts w:ascii="Times New Roman"/>
                <w:b w:val="false"/>
                <w:i w:val="false"/>
                <w:color w:val="000000"/>
                <w:sz w:val="20"/>
              </w:rPr>
              <w:t>Кадастровый номер</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тiркеу күнi:</w:t>
            </w:r>
            <w:r>
              <w:br/>
            </w:r>
            <w:r>
              <w:rPr>
                <w:rFonts w:ascii="Times New Roman"/>
                <w:b w:val="false"/>
                <w:i w:val="false"/>
                <w:color w:val="000000"/>
                <w:sz w:val="20"/>
              </w:rPr>
              <w:t>
</w:t>
            </w:r>
            <w:r>
              <w:rPr>
                <w:rFonts w:ascii="Times New Roman"/>
                <w:b w:val="false"/>
                <w:i w:val="false"/>
                <w:color w:val="000000"/>
                <w:sz w:val="20"/>
              </w:rPr>
              <w:t>Дата регистрации изменения</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w:t>
            </w:r>
            <w:r>
              <w:rPr>
                <w:rFonts w:ascii="Times New Roman"/>
                <w:b w:val="false"/>
                <w:i w:val="false"/>
                <w:color w:val="000000"/>
                <w:sz w:val="20"/>
              </w:rPr>
              <w:t>Документ основание</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Дата выдачи</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ОБЪЕКТІСІНЕ МЕКЕНЖАЙ БЕРУ ТУРАЛЫ АНЫҚТАМА</w:t>
      </w:r>
      <w:r>
        <w:br/>
      </w:r>
      <w:r>
        <w:rPr>
          <w:rFonts w:ascii="Times New Roman"/>
          <w:b w:val="false"/>
          <w:i w:val="false"/>
          <w:color w:val="000000"/>
          <w:sz w:val="28"/>
        </w:rPr>
        <w:t>
СПРАВКА О ПРИСВОЕНИИ АДРЕСА ОБЪЕКТУ НЕДВИЖИМОСТИ</w:t>
      </w:r>
      <w:r>
        <w:br/>
      </w:r>
      <w:r>
        <w:rPr>
          <w:rFonts w:ascii="Times New Roman"/>
          <w:b w:val="false"/>
          <w:i w:val="false"/>
          <w:color w:val="000000"/>
          <w:sz w:val="28"/>
        </w:rPr>
        <w:t>
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(жылжымайтын мүлiк нысаны/объект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2"/>
        <w:gridCol w:w="4339"/>
        <w:gridCol w:w="4419"/>
      </w:tblGrid>
      <w:tr>
        <w:trPr>
          <w:trHeight w:val="135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 адресi:</w:t>
            </w:r>
            <w:r>
              <w:br/>
            </w:r>
            <w:r>
              <w:rPr>
                <w:rFonts w:ascii="Times New Roman"/>
                <w:b w:val="false"/>
                <w:i w:val="false"/>
                <w:color w:val="000000"/>
                <w:sz w:val="20"/>
              </w:rPr>
              <w:t>
</w:t>
            </w:r>
            <w:r>
              <w:rPr>
                <w:rFonts w:ascii="Times New Roman"/>
                <w:b w:val="false"/>
                <w:i w:val="false"/>
                <w:color w:val="000000"/>
                <w:sz w:val="20"/>
              </w:rPr>
              <w:t>Постоянный/предварительный адрес регистрации:</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ҚАЛА/ОБЛЫС АТАУЫ, АУДАН АТАУЫ, АУЫЛДЫҚ ОКРУГІНІҢ АТАУЫ, ЕЛДІ-МЕКЕН АТАУЫ, ГЕОНИМ АТАУЫ, МЕКЕНЖАЙ ЭЛЕМЕНТТЕРІ</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w:t>
            </w:r>
            <w:r>
              <w:rPr>
                <w:rFonts w:ascii="Times New Roman"/>
                <w:b w:val="false"/>
                <w:i w:val="false"/>
                <w:color w:val="000000"/>
                <w:sz w:val="20"/>
              </w:rPr>
              <w:t>Регистрационный код адреса</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w:t>
            </w:r>
            <w:r>
              <w:rPr>
                <w:rFonts w:ascii="Times New Roman"/>
                <w:b w:val="false"/>
                <w:i w:val="false"/>
                <w:color w:val="000000"/>
                <w:sz w:val="20"/>
              </w:rPr>
              <w:t>Описание объекта</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w:t>
            </w:r>
            <w:r>
              <w:rPr>
                <w:rFonts w:ascii="Times New Roman"/>
                <w:b w:val="false"/>
                <w:i w:val="false"/>
                <w:color w:val="000000"/>
                <w:sz w:val="20"/>
              </w:rPr>
              <w:t>Категория объекта</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w:t>
            </w:r>
            <w:r>
              <w:rPr>
                <w:rFonts w:ascii="Times New Roman"/>
                <w:b w:val="false"/>
                <w:i w:val="false"/>
                <w:color w:val="000000"/>
                <w:sz w:val="20"/>
              </w:rPr>
              <w:t>Кадастровый номер</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w:t>
            </w:r>
            <w:r>
              <w:rPr>
                <w:rFonts w:ascii="Times New Roman"/>
                <w:b w:val="false"/>
                <w:i w:val="false"/>
                <w:color w:val="000000"/>
                <w:sz w:val="20"/>
              </w:rPr>
              <w:t>Дата регистрации</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w:t>
            </w:r>
            <w:r>
              <w:rPr>
                <w:rFonts w:ascii="Times New Roman"/>
                <w:b w:val="false"/>
                <w:i w:val="false"/>
                <w:color w:val="000000"/>
                <w:sz w:val="20"/>
              </w:rPr>
              <w:t>Документ основание</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Дата выдачи</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ОБЪЕКТІСІНІҢ МЕКЕНЖАЙЫН ЖОЮ ТУРАЛЫ АНЫҚТАМА</w:t>
      </w:r>
      <w:r>
        <w:br/>
      </w:r>
      <w:r>
        <w:rPr>
          <w:rFonts w:ascii="Times New Roman"/>
          <w:b w:val="false"/>
          <w:i w:val="false"/>
          <w:color w:val="000000"/>
          <w:sz w:val="28"/>
        </w:rPr>
        <w:t>
СПРАВКА ОБ УПРАЗДНЕНИИ АДРЕСА ОБЪЕКТА НЕДВИЖИМОСТИ</w:t>
      </w:r>
      <w:r>
        <w:br/>
      </w:r>
      <w:r>
        <w:rPr>
          <w:rFonts w:ascii="Times New Roman"/>
          <w:b w:val="false"/>
          <w:i w:val="false"/>
          <w:color w:val="000000"/>
          <w:sz w:val="28"/>
        </w:rPr>
        <w:t>
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(жылжымайтын мүлiк нысаны/объект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4294"/>
        <w:gridCol w:w="4470"/>
      </w:tblGrid>
      <w:tr>
        <w:trPr>
          <w:trHeight w:val="135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 адресi:</w:t>
            </w:r>
            <w:r>
              <w:br/>
            </w:r>
            <w:r>
              <w:rPr>
                <w:rFonts w:ascii="Times New Roman"/>
                <w:b w:val="false"/>
                <w:i w:val="false"/>
                <w:color w:val="000000"/>
                <w:sz w:val="20"/>
              </w:rPr>
              <w:t>
</w:t>
            </w:r>
            <w:r>
              <w:rPr>
                <w:rFonts w:ascii="Times New Roman"/>
                <w:b w:val="false"/>
                <w:i w:val="false"/>
                <w:color w:val="000000"/>
                <w:sz w:val="20"/>
              </w:rPr>
              <w:t>Постоянный/предварительный адрес регистрации:</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ҚАЛА/ОБЛЫС АТАУЫ, АУДАН АТАУЫ, АУЫЛДЫҚ ОКРУГІНІҢ АТАУЫ, ЕЛДІ-МЕКЕН АТАУЫ, ГЕОНИМ АТАУЫ, МЕКЕНЖАЙ ЭЛЕМЕНТТЕРІ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w:t>
            </w:r>
            <w:r>
              <w:rPr>
                <w:rFonts w:ascii="Times New Roman"/>
                <w:b w:val="false"/>
                <w:i w:val="false"/>
                <w:color w:val="000000"/>
                <w:sz w:val="20"/>
              </w:rPr>
              <w:t>Регистрационный код адреса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w:t>
            </w:r>
            <w:r>
              <w:rPr>
                <w:rFonts w:ascii="Times New Roman"/>
                <w:b w:val="false"/>
                <w:i w:val="false"/>
                <w:color w:val="000000"/>
                <w:sz w:val="20"/>
              </w:rPr>
              <w:t>Описание объекта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w:t>
            </w:r>
            <w:r>
              <w:rPr>
                <w:rFonts w:ascii="Times New Roman"/>
                <w:b w:val="false"/>
                <w:i w:val="false"/>
                <w:color w:val="000000"/>
                <w:sz w:val="20"/>
              </w:rPr>
              <w:t>Категория объекта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w:t>
            </w:r>
            <w:r>
              <w:rPr>
                <w:rFonts w:ascii="Times New Roman"/>
                <w:b w:val="false"/>
                <w:i w:val="false"/>
                <w:color w:val="000000"/>
                <w:sz w:val="20"/>
              </w:rPr>
              <w:t>Кадастровый номер</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w:t>
            </w:r>
            <w:r>
              <w:br/>
            </w:r>
            <w:r>
              <w:rPr>
                <w:rFonts w:ascii="Times New Roman"/>
                <w:b w:val="false"/>
                <w:i w:val="false"/>
                <w:color w:val="000000"/>
                <w:sz w:val="20"/>
              </w:rPr>
              <w:t>
</w:t>
            </w:r>
            <w:r>
              <w:rPr>
                <w:rFonts w:ascii="Times New Roman"/>
                <w:b w:val="false"/>
                <w:i w:val="false"/>
                <w:color w:val="000000"/>
                <w:sz w:val="20"/>
              </w:rPr>
              <w:t>Дата упразднения</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w:t>
            </w:r>
            <w:r>
              <w:rPr>
                <w:rFonts w:ascii="Times New Roman"/>
                <w:b w:val="false"/>
                <w:i w:val="false"/>
                <w:color w:val="000000"/>
                <w:sz w:val="20"/>
              </w:rPr>
              <w:t>Документ основание</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Дата выдачи</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ОБЪЕКТІСІНІҢ МЕКЕНЖАЙЫН НАҚТЫЛАУ ТУРАЛЫ АНЫҚТАМА СПРАВКА ОБ УТОЧНЕНИИ АДРЕСА ОБЪЕКТА НЕДВИЖИМОСТИ</w:t>
      </w:r>
      <w:r>
        <w:br/>
      </w:r>
      <w:r>
        <w:rPr>
          <w:rFonts w:ascii="Times New Roman"/>
          <w:b w:val="false"/>
          <w:i w:val="false"/>
          <w:color w:val="000000"/>
          <w:sz w:val="28"/>
        </w:rPr>
        <w:t>
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(жылжымайтын мүлiк нысаны/объект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3"/>
        <w:gridCol w:w="4192"/>
        <w:gridCol w:w="4425"/>
      </w:tblGrid>
      <w:tr>
        <w:trPr>
          <w:trHeight w:val="135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 адресi:</w:t>
            </w:r>
            <w:r>
              <w:br/>
            </w:r>
            <w:r>
              <w:rPr>
                <w:rFonts w:ascii="Times New Roman"/>
                <w:b w:val="false"/>
                <w:i w:val="false"/>
                <w:color w:val="000000"/>
                <w:sz w:val="20"/>
              </w:rPr>
              <w:t>
</w:t>
            </w:r>
            <w:r>
              <w:rPr>
                <w:rFonts w:ascii="Times New Roman"/>
                <w:b w:val="false"/>
                <w:i w:val="false"/>
                <w:color w:val="000000"/>
                <w:sz w:val="20"/>
              </w:rPr>
              <w:t>постоянный/предварительный адрес регистрации:</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 /ОБЛЫС АТАУЫ, АУДАН АТАУЫ, АУЫЛДЫҚ ОКРУГІНІҢ АТАУЫ, ЕЛДІ-МЕКЕН АТАУЫ, ГЕОНИМ АТАУЫ, МЕКЕНЖАЙ ЭЛЕМЕНТТЕРІ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w:t>
            </w:r>
            <w:r>
              <w:rPr>
                <w:rFonts w:ascii="Times New Roman"/>
                <w:b w:val="false"/>
                <w:i w:val="false"/>
                <w:color w:val="000000"/>
                <w:sz w:val="20"/>
              </w:rPr>
              <w:t>Регистрационный код адреса</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w:t>
            </w:r>
            <w:r>
              <w:rPr>
                <w:rFonts w:ascii="Times New Roman"/>
                <w:b w:val="false"/>
                <w:i w:val="false"/>
                <w:color w:val="000000"/>
                <w:sz w:val="20"/>
              </w:rPr>
              <w:t>Описание объекта</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w:t>
            </w:r>
            <w:r>
              <w:rPr>
                <w:rFonts w:ascii="Times New Roman"/>
                <w:b w:val="false"/>
                <w:i w:val="false"/>
                <w:color w:val="000000"/>
                <w:sz w:val="20"/>
              </w:rPr>
              <w:t>Категория объекта</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w:t>
            </w:r>
            <w:r>
              <w:rPr>
                <w:rFonts w:ascii="Times New Roman"/>
                <w:b w:val="false"/>
                <w:i w:val="false"/>
                <w:color w:val="000000"/>
                <w:sz w:val="20"/>
              </w:rPr>
              <w:t>Кадастровый номер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w:t>
            </w:r>
            <w:r>
              <w:rPr>
                <w:rFonts w:ascii="Times New Roman"/>
                <w:b w:val="false"/>
                <w:i w:val="false"/>
                <w:color w:val="000000"/>
                <w:sz w:val="20"/>
              </w:rPr>
              <w:t>Дата регистрации</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w:t>
            </w:r>
            <w:r>
              <w:rPr>
                <w:rFonts w:ascii="Times New Roman"/>
                <w:b w:val="false"/>
                <w:i w:val="false"/>
                <w:color w:val="000000"/>
                <w:sz w:val="20"/>
              </w:rPr>
              <w:t>Документ основание</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Дата выдачи</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8"/>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"Выдача справки по определению адреса объекта</w:t>
      </w:r>
      <w:r>
        <w:br/>
      </w:r>
      <w:r>
        <w:rPr>
          <w:rFonts w:ascii="Times New Roman"/>
          <w:b w:val="false"/>
          <w:i w:val="false"/>
          <w:color w:val="000000"/>
          <w:sz w:val="28"/>
        </w:rPr>
        <w:t>
недвижимости на территории Республики Казахстан"</w:t>
      </w:r>
    </w:p>
    <w:bookmarkEnd w:id="18"/>
    <w:bookmarkStart w:name="z46" w:id="19"/>
    <w:p>
      <w:pPr>
        <w:spacing w:after="0"/>
        <w:ind w:left="0"/>
        <w:jc w:val="left"/>
      </w:pPr>
      <w:r>
        <w:rPr>
          <w:rFonts w:ascii="Times New Roman"/>
          <w:b/>
          <w:i w:val="false"/>
          <w:color w:val="000000"/>
        </w:rPr>
        <w:t xml:space="preserve"> 
Схема функционального взаимодействия действий в процессе оказания государственной услуги</w:t>
      </w:r>
    </w:p>
    <w:bookmarkEnd w:id="19"/>
    <w:p>
      <w:pPr>
        <w:spacing w:after="0"/>
        <w:ind w:left="0"/>
        <w:jc w:val="both"/>
      </w:pPr>
      <w:r>
        <w:drawing>
          <wp:inline distT="0" distB="0" distL="0" distR="0">
            <wp:extent cx="74930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0" cy="5143500"/>
                    </a:xfrm>
                    <a:prstGeom prst="rect">
                      <a:avLst/>
                    </a:prstGeom>
                  </pic:spPr>
                </pic:pic>
              </a:graphicData>
            </a:graphic>
          </wp:inline>
        </w:drawing>
      </w:r>
    </w:p>
    <w:bookmarkStart w:name="z47" w:id="2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Темиртау</w:t>
      </w:r>
      <w:r>
        <w:br/>
      </w:r>
      <w:r>
        <w:rPr>
          <w:rFonts w:ascii="Times New Roman"/>
          <w:b w:val="false"/>
          <w:i w:val="false"/>
          <w:color w:val="000000"/>
          <w:sz w:val="28"/>
        </w:rPr>
        <w:t>
от 28 марта 2013 года N 13/1</w:t>
      </w:r>
    </w:p>
    <w:bookmarkEnd w:id="20"/>
    <w:bookmarkStart w:name="z48" w:id="21"/>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"Выдача архитектурно-планировочного задания"</w:t>
      </w:r>
    </w:p>
    <w:bookmarkEnd w:id="21"/>
    <w:bookmarkStart w:name="z49" w:id="22"/>
    <w:p>
      <w:pPr>
        <w:spacing w:after="0"/>
        <w:ind w:left="0"/>
        <w:jc w:val="left"/>
      </w:pPr>
      <w:r>
        <w:rPr>
          <w:rFonts w:ascii="Times New Roman"/>
          <w:b/>
          <w:i w:val="false"/>
          <w:color w:val="000000"/>
        </w:rPr>
        <w:t xml:space="preserve"> 
1. Основные понятия</w:t>
      </w:r>
    </w:p>
    <w:bookmarkEnd w:id="22"/>
    <w:bookmarkStart w:name="z50" w:id="23"/>
    <w:p>
      <w:pPr>
        <w:spacing w:after="0"/>
        <w:ind w:left="0"/>
        <w:jc w:val="both"/>
      </w:pPr>
      <w:r>
        <w:rPr>
          <w:rFonts w:ascii="Times New Roman"/>
          <w:b w:val="false"/>
          <w:i w:val="false"/>
          <w:color w:val="000000"/>
          <w:sz w:val="28"/>
        </w:rPr>
        <w:t>
      1. В настоящем регламенте оказания государственной услуги "Выдача архитектурно-планировочного задания" (далее - Регламент) используются следующие понятия:</w:t>
      </w:r>
      <w:r>
        <w:br/>
      </w:r>
      <w:r>
        <w:rPr>
          <w:rFonts w:ascii="Times New Roman"/>
          <w:b w:val="false"/>
          <w:i w:val="false"/>
          <w:color w:val="000000"/>
          <w:sz w:val="28"/>
        </w:rPr>
        <w:t>
      1) центр – республиканское государственное предприятие, осуществляющее организацию предоставления государственных услуг физическим и (или) юридическим лицам по приему заявлений и выдаче документов по принципу "одного окна";</w:t>
      </w:r>
      <w:r>
        <w:br/>
      </w:r>
      <w:r>
        <w:rPr>
          <w:rFonts w:ascii="Times New Roman"/>
          <w:b w:val="false"/>
          <w:i w:val="false"/>
          <w:color w:val="000000"/>
          <w:sz w:val="28"/>
        </w:rPr>
        <w:t>
      2) потребитель – юридическое или физическое лицо;</w:t>
      </w:r>
      <w:r>
        <w:br/>
      </w:r>
      <w:r>
        <w:rPr>
          <w:rFonts w:ascii="Times New Roman"/>
          <w:b w:val="false"/>
          <w:i w:val="false"/>
          <w:color w:val="000000"/>
          <w:sz w:val="28"/>
        </w:rPr>
        <w:t>
      3) уполномоченный орган – государственное учреждение "Отдел строительства, архитектуры и градостроительства города Темиртау", осуществляющий функции в сфере архитектуры и градостроительства (далее – Уполномоченный орган).</w:t>
      </w:r>
    </w:p>
    <w:bookmarkEnd w:id="23"/>
    <w:bookmarkStart w:name="z51" w:id="24"/>
    <w:p>
      <w:pPr>
        <w:spacing w:after="0"/>
        <w:ind w:left="0"/>
        <w:jc w:val="left"/>
      </w:pPr>
      <w:r>
        <w:rPr>
          <w:rFonts w:ascii="Times New Roman"/>
          <w:b/>
          <w:i w:val="false"/>
          <w:color w:val="000000"/>
        </w:rPr>
        <w:t xml:space="preserve"> 
2. Общие положения</w:t>
      </w:r>
    </w:p>
    <w:bookmarkEnd w:id="24"/>
    <w:bookmarkStart w:name="z52" w:id="25"/>
    <w:p>
      <w:pPr>
        <w:spacing w:after="0"/>
        <w:ind w:left="0"/>
        <w:jc w:val="both"/>
      </w:pPr>
      <w:r>
        <w:rPr>
          <w:rFonts w:ascii="Times New Roman"/>
          <w:b w:val="false"/>
          <w:i w:val="false"/>
          <w:color w:val="000000"/>
          <w:sz w:val="28"/>
        </w:rPr>
        <w:t>
      2. Государственная услуга оказывается Уполномоченным органом,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через Центр, указанный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подпункта 49)</w:t>
      </w:r>
      <w:r>
        <w:rPr>
          <w:rFonts w:ascii="Times New Roman"/>
          <w:b w:val="false"/>
          <w:i w:val="false"/>
          <w:color w:val="000000"/>
          <w:sz w:val="28"/>
        </w:rPr>
        <w:t xml:space="preserve"> статьи 1 Закона Республики Казахстан "Об архитектурной, градостроительной и строительной деятельности в Республике Казахстан",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6 мая 2008 года N 425 "О некоторых мерах по упрощению порядка оформления и выдачи исходных материалов (данных) и разрешительных документов для строительства объектов"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августа 2012 года N 1128 "Об утверждении стандартов государственных услуг "Выдача справки по определению адреса объектов недвижимости на территории Республики Казахстан", "Выдача архитектурно-планировочного задания", "Выдача лицензии, переоформление, выдача дубликата лицензии на изыскательскую деятельность", "Выдача лицензии, переоформление, выдача дубликатов лицензии на деятельность по организации строительства жилых зданий за счет привлечения денег дольщиков" и внесении изменений в постановления Правительства Республики Казахстан от 7 октября 2010 года N 1036 "Об утверждении стандартов государственных услуг" и внесении дополнения в постановление Правительства Республики Казахстан от 20 июля 2010 года N 745 и от 7 апреля 2011 года N 394 "Об утверждении стандартов государственных услуг в сфере социальной защиты, оказываемых местными исполнительными органами".</w:t>
      </w:r>
    </w:p>
    <w:bookmarkEnd w:id="25"/>
    <w:bookmarkStart w:name="z55" w:id="2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6"/>
    <w:bookmarkStart w:name="z56" w:id="27"/>
    <w:p>
      <w:pPr>
        <w:spacing w:after="0"/>
        <w:ind w:left="0"/>
        <w:jc w:val="both"/>
      </w:pPr>
      <w:r>
        <w:rPr>
          <w:rFonts w:ascii="Times New Roman"/>
          <w:b w:val="false"/>
          <w:i w:val="false"/>
          <w:color w:val="000000"/>
          <w:sz w:val="28"/>
        </w:rPr>
        <w:t>
      5. Результатом оказываемой государственной услуги является выдача архитектурно-планировочного задания с обязательным приложением технических условий на подключение к источникам инженерного и коммунального обеспечения (если есть необходимость в их получении), с указанием регистрационного кода на бумажном носителе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 момента подачи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Регламента - в течение 8 (восьми) рабочих дней;</w:t>
      </w:r>
      <w:r>
        <w:br/>
      </w:r>
      <w:r>
        <w:rPr>
          <w:rFonts w:ascii="Times New Roman"/>
          <w:b w:val="false"/>
          <w:i w:val="false"/>
          <w:color w:val="000000"/>
          <w:sz w:val="28"/>
        </w:rPr>
        <w:t>
      2) с момента подачи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Регламента - в течение 15 (пятнадцати) рабочих дней для следующих объектов строительства:</w:t>
      </w:r>
      <w:r>
        <w:br/>
      </w:r>
      <w:r>
        <w:rPr>
          <w:rFonts w:ascii="Times New Roman"/>
          <w:b w:val="false"/>
          <w:i w:val="false"/>
          <w:color w:val="000000"/>
          <w:sz w:val="28"/>
        </w:rPr>
        <w:t>
      производственные предприятия, вырабатывающие электрическую и тепловую энергию горнодобывающие и обогатительные производственные предприятия;</w:t>
      </w:r>
      <w:r>
        <w:br/>
      </w:r>
      <w:r>
        <w:rPr>
          <w:rFonts w:ascii="Times New Roman"/>
          <w:b w:val="false"/>
          <w:i w:val="false"/>
          <w:color w:val="000000"/>
          <w:sz w:val="28"/>
        </w:rPr>
        <w:t>
      производственные предприятия черной и цветной металлургии, машиностроительной промышленности;</w:t>
      </w:r>
      <w:r>
        <w:br/>
      </w:r>
      <w:r>
        <w:rPr>
          <w:rFonts w:ascii="Times New Roman"/>
          <w:b w:val="false"/>
          <w:i w:val="false"/>
          <w:color w:val="000000"/>
          <w:sz w:val="28"/>
        </w:rPr>
        <w:t>
      гидротехнические и селезащитные сооружения (дамбы, плотины), обеспечивающие безопасность населенных пунктов и территорий;</w:t>
      </w:r>
      <w:r>
        <w:br/>
      </w:r>
      <w:r>
        <w:rPr>
          <w:rFonts w:ascii="Times New Roman"/>
          <w:b w:val="false"/>
          <w:i w:val="false"/>
          <w:color w:val="000000"/>
          <w:sz w:val="28"/>
        </w:rPr>
        <w:t>
      линейные сооружения, расположенные за пределами границ населенных пунктов;</w:t>
      </w:r>
      <w:r>
        <w:br/>
      </w:r>
      <w:r>
        <w:rPr>
          <w:rFonts w:ascii="Times New Roman"/>
          <w:b w:val="false"/>
          <w:i w:val="false"/>
          <w:color w:val="000000"/>
          <w:sz w:val="28"/>
        </w:rPr>
        <w:t>
      магистральные трубопроводы (нефте-, газопровод и т.д.) с объектами их обслуживания;</w:t>
      </w:r>
      <w:r>
        <w:br/>
      </w:r>
      <w:r>
        <w:rPr>
          <w:rFonts w:ascii="Times New Roman"/>
          <w:b w:val="false"/>
          <w:i w:val="false"/>
          <w:color w:val="000000"/>
          <w:sz w:val="28"/>
        </w:rPr>
        <w:t>
      высоковольтные линии электропередач и волоконно-оптические линии связи;</w:t>
      </w:r>
      <w:r>
        <w:br/>
      </w:r>
      <w:r>
        <w:rPr>
          <w:rFonts w:ascii="Times New Roman"/>
          <w:b w:val="false"/>
          <w:i w:val="false"/>
          <w:color w:val="000000"/>
          <w:sz w:val="28"/>
        </w:rPr>
        <w:t>
      железные дороги с объектами их обслуживания;</w:t>
      </w:r>
      <w:r>
        <w:br/>
      </w:r>
      <w:r>
        <w:rPr>
          <w:rFonts w:ascii="Times New Roman"/>
          <w:b w:val="false"/>
          <w:i w:val="false"/>
          <w:color w:val="000000"/>
          <w:sz w:val="28"/>
        </w:rPr>
        <w:t>
      автомобильные дороги общего пользования, отнесенные к республиканской сети, включая мосты, мостовые переходы, тоннели, многоуровневые развязки;</w:t>
      </w:r>
      <w:r>
        <w:br/>
      </w:r>
      <w:r>
        <w:rPr>
          <w:rFonts w:ascii="Times New Roman"/>
          <w:b w:val="false"/>
          <w:i w:val="false"/>
          <w:color w:val="000000"/>
          <w:sz w:val="28"/>
        </w:rPr>
        <w:t>
      3) максимально допустимое время ожидания в очереди заявителя при сдаче необходимых документов - не более 30 минут;</w:t>
      </w:r>
      <w:r>
        <w:br/>
      </w:r>
      <w:r>
        <w:rPr>
          <w:rFonts w:ascii="Times New Roman"/>
          <w:b w:val="false"/>
          <w:i w:val="false"/>
          <w:color w:val="000000"/>
          <w:sz w:val="28"/>
        </w:rPr>
        <w:t>
      4) максимально допустимое время ожидания в очереди получателя при получении необходимых документов - не более 30 минут.</w:t>
      </w:r>
      <w:r>
        <w:br/>
      </w:r>
      <w:r>
        <w:rPr>
          <w:rFonts w:ascii="Times New Roman"/>
          <w:b w:val="false"/>
          <w:i w:val="false"/>
          <w:color w:val="000000"/>
          <w:sz w:val="28"/>
        </w:rPr>
        <w:t>
      Подача электронного запроса не предусмотрена.</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В Уполномоченном органе государственная услуга предоставляется ежедневно с понедельника по пятницу включительно, за исключением выходных и праздничных дней, с установленным графиком работы уполномоченного органа,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В Центре государственная услуга предоставляется ежедневно с понедельника по субботу, за исключением выходных и праздничных дней, с установленным графиком работы Уполномоченного органа, адреса и телефоны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В Центре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При желании потребителя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Уполномоченного органа или Центра по месту проживания или регистрации потребителей государственной услуги, где предусмотрены условия для обслуживания потребителей государственной услуги с ограниченными возможностями.</w:t>
      </w:r>
      <w:r>
        <w:br/>
      </w:r>
      <w:r>
        <w:rPr>
          <w:rFonts w:ascii="Times New Roman"/>
          <w:b w:val="false"/>
          <w:i w:val="false"/>
          <w:color w:val="000000"/>
          <w:sz w:val="28"/>
        </w:rPr>
        <w:t>
      В зале расположены места для ожидания и заполнения документов располагаются справочное бюро, кресла для ожидания.</w:t>
      </w:r>
    </w:p>
    <w:bookmarkEnd w:id="27"/>
    <w:bookmarkStart w:name="z62" w:id="28"/>
    <w:p>
      <w:pPr>
        <w:spacing w:after="0"/>
        <w:ind w:left="0"/>
        <w:jc w:val="left"/>
      </w:pPr>
      <w:r>
        <w:rPr>
          <w:rFonts w:ascii="Times New Roman"/>
          <w:b/>
          <w:i w:val="false"/>
          <w:color w:val="000000"/>
        </w:rPr>
        <w:t xml:space="preserve"> 
4. Описание порядка действия (взаимодействия)</w:t>
      </w:r>
      <w:r>
        <w:br/>
      </w:r>
      <w:r>
        <w:rPr>
          <w:rFonts w:ascii="Times New Roman"/>
          <w:b/>
          <w:i w:val="false"/>
          <w:color w:val="000000"/>
        </w:rPr>
        <w:t>
в процессе оказания государственной услуги</w:t>
      </w:r>
    </w:p>
    <w:bookmarkEnd w:id="28"/>
    <w:bookmarkStart w:name="z63" w:id="29"/>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w:t>
      </w:r>
      <w:r>
        <w:br/>
      </w:r>
      <w:r>
        <w:rPr>
          <w:rFonts w:ascii="Times New Roman"/>
          <w:b w:val="false"/>
          <w:i w:val="false"/>
          <w:color w:val="000000"/>
          <w:sz w:val="28"/>
        </w:rPr>
        <w:t>
      1) в Уполномоченный орган:</w:t>
      </w:r>
      <w:r>
        <w:br/>
      </w:r>
      <w:r>
        <w:rPr>
          <w:rFonts w:ascii="Times New Roman"/>
          <w:b w:val="false"/>
          <w:i w:val="false"/>
          <w:color w:val="000000"/>
          <w:sz w:val="28"/>
        </w:rPr>
        <w:t>
      заявление в произвольной форме;</w:t>
      </w:r>
      <w:r>
        <w:br/>
      </w:r>
      <w:r>
        <w:rPr>
          <w:rFonts w:ascii="Times New Roman"/>
          <w:b w:val="false"/>
          <w:i w:val="false"/>
          <w:color w:val="000000"/>
          <w:sz w:val="28"/>
        </w:rPr>
        <w:t>
      копию решения местного исполнительного органа о предоставлении соответствующего права на землю или реконструкцию (перепланировке, переоборудовании) помещений (отдельных частей) существующих зданий;</w:t>
      </w:r>
      <w:r>
        <w:br/>
      </w:r>
      <w:r>
        <w:rPr>
          <w:rFonts w:ascii="Times New Roman"/>
          <w:b w:val="false"/>
          <w:i w:val="false"/>
          <w:color w:val="000000"/>
          <w:sz w:val="28"/>
        </w:rPr>
        <w:t>
      утвержденное Заказчиком задание на проектирование (в том числе нагрузки по техническим условиям), подписанное и заверенное печатью проектировщика.</w:t>
      </w:r>
      <w:r>
        <w:br/>
      </w:r>
      <w:r>
        <w:rPr>
          <w:rFonts w:ascii="Times New Roman"/>
          <w:b w:val="false"/>
          <w:i w:val="false"/>
          <w:color w:val="000000"/>
          <w:sz w:val="28"/>
        </w:rPr>
        <w:t>
      В случаях если изменение существующих объектов намечается в зоне (районе) повышенной сейсмической опасности и планируемая реконструкция или перепланировка требует пересмотра конструктивных решений, то в архитектурно-планировочном задании указывается необходимость получения по данному проекту заключения (технических условий) специализированных организаций по сейсмостойкому строительству (специалистов, имеющих соответствующую лицензию);</w:t>
      </w:r>
      <w:r>
        <w:br/>
      </w:r>
      <w:r>
        <w:rPr>
          <w:rFonts w:ascii="Times New Roman"/>
          <w:b w:val="false"/>
          <w:i w:val="false"/>
          <w:color w:val="000000"/>
          <w:sz w:val="28"/>
        </w:rPr>
        <w:t>
      2)в Центр:</w:t>
      </w:r>
      <w:r>
        <w:br/>
      </w:r>
      <w:r>
        <w:rPr>
          <w:rFonts w:ascii="Times New Roman"/>
          <w:b w:val="false"/>
          <w:i w:val="false"/>
          <w:color w:val="000000"/>
          <w:sz w:val="28"/>
        </w:rPr>
        <w:t>
      заявление в произвольной форме;</w:t>
      </w:r>
      <w:r>
        <w:br/>
      </w:r>
      <w:r>
        <w:rPr>
          <w:rFonts w:ascii="Times New Roman"/>
          <w:b w:val="false"/>
          <w:i w:val="false"/>
          <w:color w:val="000000"/>
          <w:sz w:val="28"/>
        </w:rPr>
        <w:t>
      копию решения местного исполнительного органа о предоставлении соответствующего права на землю или реконструкцию (перепланировке, переоборудовании) помещений (отдельных частей) существующих зданий;</w:t>
      </w:r>
      <w:r>
        <w:br/>
      </w:r>
      <w:r>
        <w:rPr>
          <w:rFonts w:ascii="Times New Roman"/>
          <w:b w:val="false"/>
          <w:i w:val="false"/>
          <w:color w:val="000000"/>
          <w:sz w:val="28"/>
        </w:rPr>
        <w:t>
      утвержденное Заказчиком задание на проектирование (в том числе нагрузки по техническим условиям), подписанное и заверенное печатью проектировщика.</w:t>
      </w:r>
      <w:r>
        <w:br/>
      </w:r>
      <w:r>
        <w:rPr>
          <w:rFonts w:ascii="Times New Roman"/>
          <w:b w:val="false"/>
          <w:i w:val="false"/>
          <w:color w:val="000000"/>
          <w:sz w:val="28"/>
        </w:rPr>
        <w:t>
      Разработчики проекта изменений, вносимых в существующие (эксплуатируемые) объекты, должны указывать в проектной документации сведения о наличии или отсутствии проектных решений, затрагивающих интересы других собственников как в процессе работ по изменению помещений или иных частей здания, так и при последующей эксплуатации измененного объекта.</w:t>
      </w:r>
      <w:r>
        <w:br/>
      </w:r>
      <w:r>
        <w:rPr>
          <w:rFonts w:ascii="Times New Roman"/>
          <w:b w:val="false"/>
          <w:i w:val="false"/>
          <w:color w:val="000000"/>
          <w:sz w:val="28"/>
        </w:rPr>
        <w:t>
      В случаях если планируемая реконструкция (перепланировка, переоборудование) помещений (частей жилого дома) или перенос границ помещений затрагивает интересы других собственников (сособственников), то к проекту должно быть приложено нотариально засвидетельствованное их письменное согласие на эти изменения.</w:t>
      </w:r>
      <w:r>
        <w:br/>
      </w:r>
      <w:r>
        <w:rPr>
          <w:rFonts w:ascii="Times New Roman"/>
          <w:b w:val="false"/>
          <w:i w:val="false"/>
          <w:color w:val="000000"/>
          <w:sz w:val="28"/>
        </w:rPr>
        <w:t>
      В случаях если изменение существующих объектов намечается в зоне (районе) повышенной сейсмической опасности и планируемая реконструкция или перепланировка требует пересмотра конструктивных решений, то в архитектурно-планировочном задании указывается необходимость получения по данному проекту заключения (технических условий) специализированных организаций по сейсмостойкому строительству (специалистов, имеющих соответствующую лицензию).</w:t>
      </w:r>
      <w:r>
        <w:br/>
      </w:r>
      <w:r>
        <w:rPr>
          <w:rFonts w:ascii="Times New Roman"/>
          <w:b w:val="false"/>
          <w:i w:val="false"/>
          <w:color w:val="000000"/>
          <w:sz w:val="28"/>
        </w:rPr>
        <w:t>
</w:t>
      </w:r>
      <w:r>
        <w:rPr>
          <w:rFonts w:ascii="Times New Roman"/>
          <w:b w:val="false"/>
          <w:i w:val="false"/>
          <w:color w:val="000000"/>
          <w:sz w:val="28"/>
        </w:rPr>
        <w:t>
      12. Заявление, необходимое для получения государственной услуги, заполняется в произвольной форме.</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w:t>
      </w:r>
      <w:r>
        <w:br/>
      </w:r>
      <w:r>
        <w:rPr>
          <w:rFonts w:ascii="Times New Roman"/>
          <w:b w:val="false"/>
          <w:i w:val="false"/>
          <w:color w:val="000000"/>
          <w:sz w:val="28"/>
        </w:rPr>
        <w:t>
      1) в Уполномоченном органе через канцелярию,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в Центрах посредством "безбарьерного обслуживания", на которых размещается информация о предназначении и выполняемых функциях, а также указываются фамилия, имя, отчество и должность работника Центра.</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1) при сдаче документов в Уполномоченный орган:</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сотрудника канцелярии уполномоченного органа, принявшего заявление на оформление документов;</w:t>
      </w:r>
      <w:r>
        <w:br/>
      </w:r>
      <w:r>
        <w:rPr>
          <w:rFonts w:ascii="Times New Roman"/>
          <w:b w:val="false"/>
          <w:i w:val="false"/>
          <w:color w:val="000000"/>
          <w:sz w:val="28"/>
        </w:rPr>
        <w:t>
      фамилии, имени, отчества потребителя, фамилии, имени, отчества уполномоченного представителя и их контактные телефоны;</w:t>
      </w:r>
      <w:r>
        <w:br/>
      </w:r>
      <w:r>
        <w:rPr>
          <w:rFonts w:ascii="Times New Roman"/>
          <w:b w:val="false"/>
          <w:i w:val="false"/>
          <w:color w:val="000000"/>
          <w:sz w:val="28"/>
        </w:rPr>
        <w:t>
      2) при сдаче документов в Центр:</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фамилии, имени, отчества потребителя, фамилии, имени, отчества уполномоченного представителя и их контактные телефоны.</w:t>
      </w:r>
      <w:r>
        <w:br/>
      </w:r>
      <w:r>
        <w:rPr>
          <w:rFonts w:ascii="Times New Roman"/>
          <w:b w:val="false"/>
          <w:i w:val="false"/>
          <w:color w:val="000000"/>
          <w:sz w:val="28"/>
        </w:rPr>
        <w:t>
</w:t>
      </w:r>
      <w:r>
        <w:rPr>
          <w:rFonts w:ascii="Times New Roman"/>
          <w:b w:val="false"/>
          <w:i w:val="false"/>
          <w:color w:val="000000"/>
          <w:sz w:val="28"/>
        </w:rPr>
        <w:t>
      15.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2) инспектор Центра проводит регистрацию заявления и передает инспектору накопительного отдела Центра;</w:t>
      </w:r>
      <w:r>
        <w:br/>
      </w:r>
      <w:r>
        <w:rPr>
          <w:rFonts w:ascii="Times New Roman"/>
          <w:b w:val="false"/>
          <w:i w:val="false"/>
          <w:color w:val="000000"/>
          <w:sz w:val="28"/>
        </w:rPr>
        <w:t>
      3) инспектор накопительного отдела Центра составляет реестр документов и направляет в Уполномоченный орган;</w:t>
      </w:r>
      <w:r>
        <w:br/>
      </w:r>
      <w:r>
        <w:rPr>
          <w:rFonts w:ascii="Times New Roman"/>
          <w:b w:val="false"/>
          <w:i w:val="false"/>
          <w:color w:val="000000"/>
          <w:sz w:val="28"/>
        </w:rPr>
        <w:t>
      4) ответственный исполнитель проверяет поступившие документы, оформляет результат оказания услуги, подготавливает мотивированный отказ либо справку, направляет результат оказания государственной услуги в Центр или потребителю;</w:t>
      </w:r>
      <w:r>
        <w:br/>
      </w:r>
      <w:r>
        <w:rPr>
          <w:rFonts w:ascii="Times New Roman"/>
          <w:b w:val="false"/>
          <w:i w:val="false"/>
          <w:color w:val="000000"/>
          <w:sz w:val="28"/>
        </w:rPr>
        <w:t>
      5) инспектор Центра выдает потребителю справку либо мотивированный отказ.</w:t>
      </w:r>
      <w:r>
        <w:br/>
      </w:r>
      <w:r>
        <w:rPr>
          <w:rFonts w:ascii="Times New Roman"/>
          <w:b w:val="false"/>
          <w:i w:val="false"/>
          <w:color w:val="000000"/>
          <w:sz w:val="28"/>
        </w:rPr>
        <w:t>
</w:t>
      </w:r>
      <w:r>
        <w:rPr>
          <w:rFonts w:ascii="Times New Roman"/>
          <w:b w:val="false"/>
          <w:i w:val="false"/>
          <w:color w:val="000000"/>
          <w:sz w:val="28"/>
        </w:rPr>
        <w:t>
      16. Прием документов потребителя для оказания государственной услуги осуществляется одним лицом в течение рабочего дня на основании графика работы Уполномоченного органа и Центра.</w:t>
      </w:r>
      <w:r>
        <w:br/>
      </w:r>
      <w:r>
        <w:rPr>
          <w:rFonts w:ascii="Times New Roman"/>
          <w:b w:val="false"/>
          <w:i w:val="false"/>
          <w:color w:val="000000"/>
          <w:sz w:val="28"/>
        </w:rPr>
        <w:t>
</w:t>
      </w:r>
      <w:r>
        <w:rPr>
          <w:rFonts w:ascii="Times New Roman"/>
          <w:b w:val="false"/>
          <w:i w:val="false"/>
          <w:color w:val="000000"/>
          <w:sz w:val="28"/>
        </w:rPr>
        <w:t>
      17. Выдача потребителю государственной услуги готового архитектурно-планировочного задания осуществляется должностным лицом Уполномоченного органа или работником Центра посредством "окон" на основании расписки в указанный в ней срок.</w:t>
      </w:r>
      <w:r>
        <w:br/>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3 (трех) месяцев,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18. Центром будет отказано в приеме документов в случае непредставления потребителем государственной услуги одного из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 отказе в приеме документов работником Центра потребителю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19. Уполномоченный орган отказывает в предоставлении государственной услуги по следующим основаниям:</w:t>
      </w:r>
      <w:r>
        <w:br/>
      </w:r>
      <w:r>
        <w:rPr>
          <w:rFonts w:ascii="Times New Roman"/>
          <w:b w:val="false"/>
          <w:i w:val="false"/>
          <w:color w:val="000000"/>
          <w:sz w:val="28"/>
        </w:rPr>
        <w:t>
      1) в случае выявлении ошибок в оформлении документов, поступающих из Центра возвращает их в Центр с письменным обоснованием причин возврата;</w:t>
      </w:r>
      <w:r>
        <w:br/>
      </w:r>
      <w:r>
        <w:rPr>
          <w:rFonts w:ascii="Times New Roman"/>
          <w:b w:val="false"/>
          <w:i w:val="false"/>
          <w:color w:val="000000"/>
          <w:sz w:val="28"/>
        </w:rPr>
        <w:t>
      2) в случае выявления несоответствия задания на проектирование основным параметрам необходимым для получения технических условий, извещает потребителя для устранения несоответствий в течении трех рабочих дней.</w:t>
      </w:r>
      <w:r>
        <w:br/>
      </w:r>
      <w:r>
        <w:rPr>
          <w:rFonts w:ascii="Times New Roman"/>
          <w:b w:val="false"/>
          <w:i w:val="false"/>
          <w:color w:val="000000"/>
          <w:sz w:val="28"/>
        </w:rPr>
        <w:t>
</w:t>
      </w:r>
      <w:r>
        <w:rPr>
          <w:rFonts w:ascii="Times New Roman"/>
          <w:b w:val="false"/>
          <w:i w:val="false"/>
          <w:color w:val="000000"/>
          <w:sz w:val="28"/>
        </w:rPr>
        <w:t>
      20. В процессе оказания государственной услуги задействованы следующие структурно-функциональные единицы (далее – СФЕ) – ответственные лица Уполномоченного органа и Центра, участвующие в процессе оказания государственной услуги:</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руководство уполномоченного органа;</w:t>
      </w:r>
      <w:r>
        <w:br/>
      </w:r>
      <w:r>
        <w:rPr>
          <w:rFonts w:ascii="Times New Roman"/>
          <w:b w:val="false"/>
          <w:i w:val="false"/>
          <w:color w:val="000000"/>
          <w:sz w:val="28"/>
        </w:rPr>
        <w:t>
      4) ответственный исполнитель уполномоченного органа.</w:t>
      </w:r>
      <w:r>
        <w:br/>
      </w:r>
      <w:r>
        <w:rPr>
          <w:rFonts w:ascii="Times New Roman"/>
          <w:b w:val="false"/>
          <w:i w:val="false"/>
          <w:color w:val="000000"/>
          <w:sz w:val="28"/>
        </w:rPr>
        <w:t>
</w:t>
      </w:r>
      <w:r>
        <w:rPr>
          <w:rFonts w:ascii="Times New Roman"/>
          <w:b w:val="false"/>
          <w:i w:val="false"/>
          <w:color w:val="000000"/>
          <w:sz w:val="28"/>
        </w:rPr>
        <w:t>
      21. Текстовое табличное описание последовательности и взаимодействие административных действий каждой СФЕ, каждого административного действия приведено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p>
    <w:bookmarkEnd w:id="29"/>
    <w:bookmarkStart w:name="z74" w:id="30"/>
    <w:p>
      <w:pPr>
        <w:spacing w:after="0"/>
        <w:ind w:left="0"/>
        <w:jc w:val="left"/>
      </w:pPr>
      <w:r>
        <w:rPr>
          <w:rFonts w:ascii="Times New Roman"/>
          <w:b/>
          <w:i w:val="false"/>
          <w:color w:val="000000"/>
        </w:rPr>
        <w:t xml:space="preserve"> 
5. Ответственность лиц, оказывающих государственные услуги</w:t>
      </w:r>
    </w:p>
    <w:bookmarkEnd w:id="30"/>
    <w:bookmarkStart w:name="z75" w:id="31"/>
    <w:p>
      <w:pPr>
        <w:spacing w:after="0"/>
        <w:ind w:left="0"/>
        <w:jc w:val="both"/>
      </w:pPr>
      <w:r>
        <w:rPr>
          <w:rFonts w:ascii="Times New Roman"/>
          <w:b w:val="false"/>
          <w:i w:val="false"/>
          <w:color w:val="000000"/>
          <w:sz w:val="28"/>
        </w:rPr>
        <w:t>
      22. Ответственным лицом за оказание государственной услуги является руководитель Уполномоченного органа и Центра (далее – должностные лица).</w:t>
      </w:r>
      <w:r>
        <w:br/>
      </w:r>
      <w:r>
        <w:rPr>
          <w:rFonts w:ascii="Times New Roman"/>
          <w:b w:val="false"/>
          <w:i w:val="false"/>
          <w:color w:val="000000"/>
          <w:sz w:val="28"/>
        </w:rPr>
        <w:t>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w:t>
      </w:r>
    </w:p>
    <w:bookmarkEnd w:id="31"/>
    <w:bookmarkStart w:name="z76" w:id="3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"Выдача архитектурно-планировочного задания"</w:t>
      </w:r>
    </w:p>
    <w:bookmarkEnd w:id="32"/>
    <w:bookmarkStart w:name="z77" w:id="33"/>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8"/>
        <w:gridCol w:w="3249"/>
        <w:gridCol w:w="1916"/>
        <w:gridCol w:w="2937"/>
      </w:tblGrid>
      <w:tr>
        <w:trPr>
          <w:trHeight w:val="54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69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строительства, архитектуры и градостроительства города Темиртау"</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проспект Металлургов, 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91-23-65</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guos2006@mail.ru</w:t>
            </w:r>
          </w:p>
        </w:tc>
      </w:tr>
    </w:tbl>
    <w:bookmarkStart w:name="z78" w:id="3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"Выдача архитектурно-планировочного задания"</w:t>
      </w:r>
    </w:p>
    <w:bookmarkEnd w:id="34"/>
    <w:bookmarkStart w:name="z79" w:id="35"/>
    <w:p>
      <w:pPr>
        <w:spacing w:after="0"/>
        <w:ind w:left="0"/>
        <w:jc w:val="left"/>
      </w:pPr>
      <w:r>
        <w:rPr>
          <w:rFonts w:ascii="Times New Roman"/>
          <w:b/>
          <w:i w:val="false"/>
          <w:color w:val="000000"/>
        </w:rPr>
        <w:t xml:space="preserve"> 
Центры обслуживания населения</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402"/>
        <w:gridCol w:w="3039"/>
        <w:gridCol w:w="1840"/>
      </w:tblGrid>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центров</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r>
      <w:tr>
        <w:trPr>
          <w:trHeight w:val="18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N 1 города Темиртау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98-69-93</w:t>
            </w:r>
          </w:p>
        </w:tc>
      </w:tr>
      <w:tr>
        <w:trPr>
          <w:trHeight w:val="16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N 2 города Темиртау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проспект Республики, 128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99-79-98</w:t>
            </w:r>
          </w:p>
        </w:tc>
      </w:tr>
    </w:tbl>
    <w:bookmarkStart w:name="z80" w:id="3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"Выдача архитектурно-планировочного задания"</w:t>
      </w:r>
    </w:p>
    <w:bookmarkEnd w:id="36"/>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w:t>
      </w:r>
      <w:r>
        <w:br/>
      </w:r>
      <w:r>
        <w:rPr>
          <w:rFonts w:ascii="Times New Roman"/>
          <w:b/>
          <w:i w:val="false"/>
          <w:color w:val="000000"/>
        </w:rPr>
        <w:t>
ГУ "Отдел строительства, архитектуры и градостроительства</w:t>
      </w:r>
      <w:r>
        <w:br/>
      </w:r>
      <w:r>
        <w:rPr>
          <w:rFonts w:ascii="Times New Roman"/>
          <w:b/>
          <w:i w:val="false"/>
          <w:color w:val="000000"/>
        </w:rPr>
        <w:t>
города Темиртау"</w:t>
      </w:r>
    </w:p>
    <w:p>
      <w:pPr>
        <w:spacing w:after="0"/>
        <w:ind w:left="0"/>
        <w:jc w:val="both"/>
      </w:pPr>
      <w:r>
        <w:rPr>
          <w:rFonts w:ascii="Times New Roman"/>
          <w:b/>
          <w:i w:val="false"/>
          <w:color w:val="000000"/>
          <w:sz w:val="28"/>
        </w:rPr>
        <w:t>__________________________________________________________</w:t>
      </w:r>
      <w:r>
        <w:br/>
      </w:r>
      <w:r>
        <w:rPr>
          <w:rFonts w:ascii="Times New Roman"/>
          <w:b w:val="false"/>
          <w:i w:val="false"/>
          <w:color w:val="000000"/>
          <w:sz w:val="28"/>
        </w:rPr>
        <w:t>
      (республикалық маңызды қала, астана, облыстық маңызды қалалар,</w:t>
      </w:r>
      <w:r>
        <w:br/>
      </w:r>
      <w:r>
        <w:rPr>
          <w:rFonts w:ascii="Times New Roman"/>
          <w:b w:val="false"/>
          <w:i w:val="false"/>
          <w:color w:val="000000"/>
          <w:sz w:val="28"/>
        </w:rPr>
        <w:t>
          аудандардың сәулет және қала құрылысы органының атауы)</w:t>
      </w:r>
      <w:r>
        <w:br/>
      </w:r>
      <w:r>
        <w:rPr>
          <w:rFonts w:ascii="Times New Roman"/>
          <w:b w:val="false"/>
          <w:i w:val="false"/>
          <w:color w:val="000000"/>
          <w:sz w:val="28"/>
        </w:rPr>
        <w:t>
      (наименование органа архитектуры и градостроительства города</w:t>
      </w:r>
      <w:r>
        <w:br/>
      </w:r>
      <w:r>
        <w:rPr>
          <w:rFonts w:ascii="Times New Roman"/>
          <w:b w:val="false"/>
          <w:i w:val="false"/>
          <w:color w:val="000000"/>
          <w:sz w:val="28"/>
        </w:rPr>
        <w:t>
         республиканского значения, столицы, городов областного</w:t>
      </w:r>
      <w:r>
        <w:br/>
      </w:r>
      <w:r>
        <w:rPr>
          <w:rFonts w:ascii="Times New Roman"/>
          <w:b w:val="false"/>
          <w:i w:val="false"/>
          <w:color w:val="000000"/>
          <w:sz w:val="28"/>
        </w:rPr>
        <w:t>
                          значения,районов)</w:t>
      </w:r>
      <w:r>
        <w:br/>
      </w:r>
      <w:r>
        <w:rPr>
          <w:rFonts w:ascii="Times New Roman"/>
          <w:b w:val="false"/>
          <w:i w:val="false"/>
          <w:color w:val="000000"/>
          <w:sz w:val="28"/>
        </w:rPr>
        <w:t>
г. Темиртау, пр. Металлургов, 12, guos2006@mail.ru. 8 (7213) 912365</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электрондық адресі, тел.)</w:t>
      </w:r>
      <w:r>
        <w:br/>
      </w:r>
      <w:r>
        <w:rPr>
          <w:rFonts w:ascii="Times New Roman"/>
          <w:b w:val="false"/>
          <w:i w:val="false"/>
          <w:color w:val="000000"/>
          <w:sz w:val="28"/>
        </w:rPr>
        <w:t>
            (местонахождение, электронный адрес, тел.)</w:t>
      </w:r>
    </w:p>
    <w:p>
      <w:pPr>
        <w:spacing w:after="0"/>
        <w:ind w:left="0"/>
        <w:jc w:val="both"/>
      </w:pPr>
      <w:r>
        <w:rPr>
          <w:rFonts w:ascii="Times New Roman"/>
          <w:b/>
          <w:i w:val="false"/>
          <w:color w:val="000000"/>
          <w:sz w:val="28"/>
        </w:rPr>
        <w:t>Бекітемін:</w:t>
      </w:r>
      <w:r>
        <w:br/>
      </w:r>
      <w:r>
        <w:rPr>
          <w:rFonts w:ascii="Times New Roman"/>
          <w:b w:val="false"/>
          <w:i w:val="false"/>
          <w:color w:val="000000"/>
          <w:sz w:val="28"/>
        </w:rPr>
        <w:t>
</w:t>
      </w:r>
      <w:r>
        <w:rPr>
          <w:rFonts w:ascii="Times New Roman"/>
          <w:b/>
          <w:i w:val="false"/>
          <w:color w:val="000000"/>
          <w:sz w:val="28"/>
        </w:rPr>
        <w:t>Утверждаю:</w:t>
      </w:r>
      <w:r>
        <w:br/>
      </w:r>
      <w:r>
        <w:rPr>
          <w:rFonts w:ascii="Times New Roman"/>
          <w:b w:val="false"/>
          <w:i w:val="false"/>
          <w:color w:val="000000"/>
          <w:sz w:val="28"/>
        </w:rPr>
        <w:t>
Бас сәулетші (қала, аудан)</w:t>
      </w:r>
      <w:r>
        <w:br/>
      </w:r>
      <w:r>
        <w:rPr>
          <w:rFonts w:ascii="Times New Roman"/>
          <w:b w:val="false"/>
          <w:i w:val="false"/>
          <w:color w:val="000000"/>
          <w:sz w:val="28"/>
        </w:rPr>
        <w:t>
Главный архитектор (города, района)</w:t>
      </w:r>
      <w:r>
        <w:br/>
      </w:r>
      <w:r>
        <w:rPr>
          <w:rFonts w:ascii="Times New Roman"/>
          <w:b w:val="false"/>
          <w:i w:val="false"/>
          <w:color w:val="000000"/>
          <w:sz w:val="28"/>
        </w:rPr>
        <w:t>
____________________________________</w:t>
      </w:r>
      <w:r>
        <w:br/>
      </w:r>
      <w:r>
        <w:rPr>
          <w:rFonts w:ascii="Times New Roman"/>
          <w:b w:val="false"/>
          <w:i w:val="false"/>
          <w:color w:val="000000"/>
          <w:sz w:val="28"/>
        </w:rPr>
        <w:t>
(Т.А.Ә.) (Ф.И.О.)</w:t>
      </w:r>
    </w:p>
    <w:p>
      <w:pPr>
        <w:spacing w:after="0"/>
        <w:ind w:left="0"/>
        <w:jc w:val="left"/>
      </w:pPr>
      <w:r>
        <w:rPr>
          <w:rFonts w:ascii="Times New Roman"/>
          <w:b/>
          <w:i w:val="false"/>
          <w:color w:val="000000"/>
        </w:rPr>
        <w:t xml:space="preserve"> ЖОБАЛАУҒА АРНАЛҒАН</w:t>
      </w:r>
      <w:r>
        <w:br/>
      </w:r>
      <w:r>
        <w:rPr>
          <w:rFonts w:ascii="Times New Roman"/>
          <w:b/>
          <w:i w:val="false"/>
          <w:color w:val="000000"/>
        </w:rPr>
        <w:t>
СӘУЛЕТ-ЖОСПАРЛАУ ТАПСЫРМАСЫ (СЖТ) АРХИТЕКТУРНО-ПЛАНИРОВОЧНОЕ ЗАДАНИЕ (АПЗ)</w:t>
      </w:r>
      <w:r>
        <w:br/>
      </w:r>
      <w:r>
        <w:rPr>
          <w:rFonts w:ascii="Times New Roman"/>
          <w:b/>
          <w:i w:val="false"/>
          <w:color w:val="000000"/>
        </w:rPr>
        <w:t>
НА ПРОЕКТИРОВАНИЕ 20 ____ жылғы "____" __________ N ______</w:t>
      </w:r>
      <w:r>
        <w:br/>
      </w:r>
      <w:r>
        <w:rPr>
          <w:rFonts w:ascii="Times New Roman"/>
          <w:b/>
          <w:i w:val="false"/>
          <w:color w:val="000000"/>
        </w:rPr>
        <w:t>
N _______ от "____" _____________ 20 ____ года</w:t>
      </w:r>
    </w:p>
    <w:p>
      <w:pPr>
        <w:spacing w:after="0"/>
        <w:ind w:left="0"/>
        <w:jc w:val="both"/>
      </w:pPr>
      <w:r>
        <w:rPr>
          <w:rFonts w:ascii="Times New Roman"/>
          <w:b w:val="false"/>
          <w:i w:val="false"/>
          <w:color w:val="000000"/>
          <w:sz w:val="28"/>
        </w:rPr>
        <w:t>Нысанның атауы:_____________________________________________________</w:t>
      </w:r>
      <w:r>
        <w:br/>
      </w:r>
      <w:r>
        <w:rPr>
          <w:rFonts w:ascii="Times New Roman"/>
          <w:b w:val="false"/>
          <w:i w:val="false"/>
          <w:color w:val="000000"/>
          <w:sz w:val="28"/>
        </w:rPr>
        <w:t>
Наименование объекта:_______________________________________________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Тапсырыс беруші (құрылыс салушы, инвестор):_________________________</w:t>
      </w:r>
      <w:r>
        <w:br/>
      </w:r>
      <w:r>
        <w:rPr>
          <w:rFonts w:ascii="Times New Roman"/>
          <w:b w:val="false"/>
          <w:i w:val="false"/>
          <w:color w:val="000000"/>
          <w:sz w:val="28"/>
        </w:rPr>
        <w:t>
Заказчик (застройщик, инвестор):____________________________________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Қала (елді мекен), жыл</w:t>
      </w:r>
      <w:r>
        <w:br/>
      </w:r>
      <w:r>
        <w:rPr>
          <w:rFonts w:ascii="Times New Roman"/>
          <w:b w:val="false"/>
          <w:i w:val="false"/>
          <w:color w:val="000000"/>
          <w:sz w:val="28"/>
        </w:rPr>
        <w:t>
Город (населенный пункт),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8"/>
        <w:gridCol w:w="7002"/>
      </w:tblGrid>
      <w:tr>
        <w:trPr>
          <w:trHeight w:val="81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әзірлеу үшін негіздеме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әкімінің ______________ (күні, айы, жылы) N _____ қаулысы</w:t>
            </w:r>
          </w:p>
        </w:tc>
      </w:tr>
      <w:tr>
        <w:trPr>
          <w:trHeight w:val="73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 архитектурно-планировочного задания (АПЗ)</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 города (района) N ____ от _______ (число, месяц, год)</w:t>
            </w:r>
          </w:p>
        </w:tc>
      </w:tr>
      <w:tr>
        <w:trPr>
          <w:trHeight w:val="540" w:hRule="atLeast"/>
        </w:trPr>
        <w:tc>
          <w:tcPr>
            <w:tcW w:w="6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толық көлемде, оның ішінде:</w:t>
            </w:r>
          </w:p>
        </w:tc>
      </w:tr>
      <w:tr>
        <w:trPr>
          <w:trHeight w:val="1635"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деректер: М 1:500 топографиялық негізде учаскенің Бас жоспары (абаттандыру және көгалдандыру схемасы); Қасбеттер, қабаттар жоспары, осьтер бойынша қималар, шатырдың жоспары; қасбеттердің сәулеттік шешімінің паспорты (сыртқы әрлеу ведомості)</w:t>
            </w:r>
          </w:p>
        </w:tc>
      </w:tr>
      <w:tr>
        <w:trPr>
          <w:trHeight w:val="540" w:hRule="atLeast"/>
        </w:trPr>
        <w:tc>
          <w:tcPr>
            <w:tcW w:w="6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w:t>
            </w:r>
          </w:p>
        </w:tc>
      </w:tr>
      <w:tr>
        <w:trPr>
          <w:trHeight w:val="1500"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данные: Генплан участка (схема благоустройства и озеленения) на топографической основе в М 1:500; Фасады, планы этажей, разрезы по осям, план кровли; Паспорт архитектурного решения фасадов (ведомость наружной отделки).</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ЖЕР ТЕЛІМІНІҢ СИПАТТАМАСЫ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ХАРАКТЕРИСТИКА УЧАСТКА</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телімінің орналасқан жері</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квартал</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88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Салынған құрылыстың болуы (жер телімінде бар құрылымдар мен имараттар, оның ішінде коммуникациялар, инженерлік құрылғылар, абаттандыру элементтері және басқалар)</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100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 сооружения, существующие на участке, в том числе коммуникации, инженерные сооружения, элементы благоустройства и другие)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зерттелінуі (түсірілімдердің болуы, олардың масштабы)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52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 (наличие съемок, их масштабы)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100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Инженерлік-геологиялық зерттелінуі (инженерлік-геологиялық, гидрогеологиялық, топырақ-ботаникалық материалдардың және басқа да іздестірулердің болуы)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 түсірілімдер, масштабы, түзетудің болуы)</w:t>
            </w:r>
          </w:p>
        </w:tc>
      </w:tr>
      <w:tr>
        <w:trPr>
          <w:trHeight w:val="121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Инженерно-геологическая изученность (имеющиеся материалы инженерно-геологических, гидрогеологических, почвенно-ботанических и других изысканий)</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 масштаб, наличие корректировок)</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ЖОБАЛАНАТЫН НЫСАННЫҢ СИПАТЫ</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ХАРАКТЕРИСТИКА ПРОЕКТИРУЕМОГО ОБЪЕКТА</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Объектінің функционалдық мақсаты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 объекта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48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жүйесі</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функционалдық мақсатын ескере отырып, жоба бойынша</w:t>
            </w:r>
          </w:p>
        </w:tc>
      </w:tr>
      <w:tr>
        <w:trPr>
          <w:trHeight w:val="42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 объекта</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Конструктивтік құрылымы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69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Инженерлік қамтамасыз ету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телімінің шегінде инженерлік және алаңішілік дәліздер көздеу</w:t>
            </w:r>
          </w:p>
        </w:tc>
      </w:tr>
      <w:tr>
        <w:trPr>
          <w:trHeight w:val="73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ҚАЛА ҚҰРЫЛЫСЫ ТАЛАПТАРЫ</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ГРАДОСТРОИТЕЛЬНЫЕ ТРЕБОВАНИЯ </w:t>
            </w:r>
          </w:p>
        </w:tc>
      </w:tr>
      <w:tr>
        <w:trPr>
          <w:trHeight w:val="49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Көлемдік кеңістіктік шешім</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 бойынша шектес объектілермен қиыстыру</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 решение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94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шектелген аумақтық параметрлерін және көліктік-жүргіншілер коммуникациясын дамыту перспективасын ескеру</w:t>
            </w:r>
          </w:p>
        </w:tc>
      </w:tr>
      <w:tr>
        <w:trPr>
          <w:trHeight w:val="72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 участка и перспективу развития транспортно-пешеходных коммуникаций</w:t>
            </w:r>
          </w:p>
        </w:tc>
      </w:tr>
      <w:tr>
        <w:trPr>
          <w:trHeight w:val="66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тігінен жоспарлау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Іргелес аумақтардың жоғарғы белгісін бөлшектеп жоспарлау жобасымен сәйкестендіру</w:t>
            </w:r>
          </w:p>
        </w:tc>
      </w:tr>
      <w:tr>
        <w:trPr>
          <w:trHeight w:val="51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 территории</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жердің құнарлы қабатын пайдалану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 слоя почвы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сәулеттік пішіндер</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СӘУЛЕТ ТАЛАПТАРЫ</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АРХИТЕКТУРНЫЕ ТРЕБОВАНИЯ</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Сәулеттік бейненің стилистикасы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функционалдық ерекшеліктеріне сәйкес сәулеттік бейнесін қалыптастыру</w:t>
            </w:r>
          </w:p>
        </w:tc>
      </w:tr>
      <w:tr>
        <w:trPr>
          <w:trHeight w:val="76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Стилистика архитектурного образа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81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 өзара үйлесімдік (қимыл) сипаты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сочетания с окружающей застройкой</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Түсі бойынша шешім</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94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шешім, оның ішінде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тіл туралы" Қазақстан Республикасы Заңының</w:t>
            </w:r>
            <w:r>
              <w:rPr>
                <w:rFonts w:ascii="Times New Roman"/>
                <w:b w:val="false"/>
                <w:i w:val="false"/>
                <w:color w:val="000000"/>
                <w:sz w:val="20"/>
              </w:rPr>
              <w:t xml:space="preserve"> 21-бабына</w:t>
            </w:r>
            <w:r>
              <w:rPr>
                <w:rFonts w:ascii="Times New Roman"/>
                <w:b w:val="false"/>
                <w:i w:val="false"/>
                <w:color w:val="000000"/>
                <w:sz w:val="20"/>
              </w:rPr>
              <w:t xml:space="preserve"> сәйкес жарнамалық-ақпараттық қондырғыларды көздеу</w:t>
            </w:r>
          </w:p>
        </w:tc>
      </w:tr>
      <w:tr>
        <w:trPr>
          <w:trHeight w:val="94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 решение, в том числе: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Предусмотреть рекламно-информационные установки согласно </w:t>
            </w:r>
            <w:r>
              <w:rPr>
                <w:rFonts w:ascii="Times New Roman"/>
                <w:b w:val="false"/>
                <w:i w:val="false"/>
                <w:color w:val="000000"/>
                <w:sz w:val="20"/>
              </w:rPr>
              <w:t>статьи 21</w:t>
            </w:r>
            <w:r>
              <w:rPr>
                <w:rFonts w:ascii="Times New Roman"/>
                <w:b w:val="false"/>
                <w:i w:val="false"/>
                <w:color w:val="000000"/>
                <w:sz w:val="20"/>
              </w:rPr>
              <w:t xml:space="preserve"> Закона Республики Казахстан "О языках в Республике Казахстан"</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түнгі жарықпен рәсімдеу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Кіреберіс тораптар</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тораптарға назар аударуды ұсыну</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142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мүмкіндігі шектеулі топтарының тіршілік әрекеті үшін жағдай жасау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іс-шараларды көздеу; мүгедектердің ғимараттарға кіруін көздеу, пандустарды, арнайы кіреберістер жолдарды және мүгедектер арбасы өтетін құрылғылар көздеу</w:t>
            </w:r>
          </w:p>
        </w:tc>
      </w:tr>
      <w:tr>
        <w:trPr>
          <w:trHeight w:val="150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 жизнедеятельности маломобильных групп населения</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 указаниями МСН 3.02-05-2003 и СНиП РК 3.01-05-2002; предусмотреть доступ инвалидов к зданию, предусмотреть пандусы, специальные подъездные пути и устройства для проезда инвалидных колясок</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көрсеткіштері бойынша шарттарды сақтау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 звукошумовым показателям</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Жертөле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p>
        </w:tc>
        <w:tc>
          <w:tcPr>
            <w:tcW w:w="7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 құрастырмалары</w:t>
            </w:r>
          </w:p>
        </w:tc>
        <w:tc>
          <w:tcPr>
            <w:tcW w:w="0" w:type="auto"/>
            <w:vMerge/>
            <w:tcBorders>
              <w:top w:val="nil"/>
              <w:left w:val="single" w:color="cfcfcf" w:sz="5"/>
              <w:bottom w:val="single" w:color="cfcfcf" w:sz="5"/>
              <w:right w:val="single" w:color="cfcfcf" w:sz="5"/>
            </w:tcBorders>
          </w:tcP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w:t>
            </w:r>
          </w:p>
        </w:tc>
        <w:tc>
          <w:tcPr>
            <w:tcW w:w="7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2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Ограждающие конструкций</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ИНЖЕНЕРЛІК ЖЕЛІЛЕРГЕ ҚОЙЫЛАТЫН ТАЛАПТАР</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ТРЕБОВАНИЯ К ИНЖЕНЕРНЫМ СЕТЯМ</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49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51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Кәріз</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49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52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43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51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46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 немесе нөсерлік кәріз</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52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 ливневая канализация</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суару жүйесі</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60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 системы</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ҚҰРЫЛЫС САЛУШЫҒА ЖҮКТЕЛЕТІН МІНДЕТТЕР</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ОБЯЗАТЕЛЬСТВА, ВОЗЛАГАЕМЫЕ НА ЗАСТРОЙЩИКА</w:t>
            </w:r>
          </w:p>
        </w:tc>
      </w:tr>
      <w:tr>
        <w:trPr>
          <w:trHeight w:val="12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Инженерлік іздестірулер бойынша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игеруге геодезиялық орналастырылғаннан және оның шекарасы нақты (жергілікті жерге) бекітілгеннен және жер жұмыстарын жүргізуге ордер алынғаннан кейін кірісу</w:t>
            </w:r>
          </w:p>
        </w:tc>
      </w:tr>
      <w:tr>
        <w:trPr>
          <w:trHeight w:val="117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 разрешается после геодезического выноса и закрепления его границ в натуре (на местности) и ордера на производство земляных работ</w:t>
            </w:r>
          </w:p>
        </w:tc>
      </w:tr>
      <w:tr>
        <w:trPr>
          <w:trHeight w:val="58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Қолданыстағы құрылыстар мен құрылғыларды бұзу (ауыстыру) бойынша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81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 существующих строений и сооружений</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103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үсті коммуникацияларын ауыстыру бойынша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Өтетін инженерлік коммуникациялар анықталған жағдайда оларды қорғау бойынша конструктивтік іс-шаралар көздеу, тиісті инстанциялармен келісу</w:t>
            </w:r>
          </w:p>
        </w:tc>
      </w:tr>
      <w:tr>
        <w:trPr>
          <w:trHeight w:val="118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 надземных коммуникаций</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 коммуникаций предусмотреть конструктивные мероприятия по их защите, провести согласование с соответствующими инстанциями</w:t>
            </w:r>
          </w:p>
        </w:tc>
      </w:tr>
      <w:tr>
        <w:trPr>
          <w:trHeight w:val="49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екпелерді сақтау және /немесе отырғызу бойынша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48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и/или пересадке зеленых насаждений</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 төлемін уақытша қоршау құрылысы бойынша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51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 ограждения участка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48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ҚОСЫМША ТАЛАПТАР</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 құрылыс салынатын жалпы алаң</w:t>
            </w:r>
          </w:p>
        </w:tc>
      </w:tr>
      <w:tr>
        <w:trPr>
          <w:trHeight w:val="54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1260" w:hRule="atLeast"/>
        </w:trPr>
        <w:tc>
          <w:tcPr>
            <w:tcW w:w="6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ЖАЛПЫ ТАЛАПТАР</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әзірлеген кезде сәулет, қала құрылысы және құрылыс қызметі саласындағы Қазақстан Республикасының қолданыстағы заңнамаларының нормаларын басшылыққа алу.</w:t>
            </w:r>
          </w:p>
        </w:tc>
      </w:tr>
      <w:tr>
        <w:trPr>
          <w:trHeight w:val="1170"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Жобалауды (жаңа құрылыс кезінде) түзетілген М 1:500 топографиялық түсірілім және бұрын орындалған геологиялық іздестірулер материалдарында жүргізу.</w:t>
            </w:r>
          </w:p>
        </w:tc>
      </w:tr>
      <w:tr>
        <w:trPr>
          <w:trHeight w:val="540"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3.Қаланың (ауданның) бас сәуетшісімен келісу:</w:t>
            </w:r>
          </w:p>
        </w:tc>
      </w:tr>
      <w:tr>
        <w:trPr>
          <w:trHeight w:val="270"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1:500 бас жоспар;</w:t>
            </w:r>
          </w:p>
        </w:tc>
      </w:tr>
      <w:tr>
        <w:trPr>
          <w:trHeight w:val="540"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желілердің жиынтық жоспары;</w:t>
            </w:r>
          </w:p>
        </w:tc>
      </w:tr>
      <w:tr>
        <w:trPr>
          <w:trHeight w:val="270"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 жоспары;</w:t>
            </w:r>
          </w:p>
        </w:tc>
      </w:tr>
      <w:tr>
        <w:trPr>
          <w:trHeight w:val="285"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қондырғылар.</w:t>
            </w:r>
          </w:p>
        </w:tc>
      </w:tr>
      <w:tr>
        <w:trPr>
          <w:trHeight w:val="1530" w:hRule="atLeast"/>
        </w:trPr>
        <w:tc>
          <w:tcPr>
            <w:tcW w:w="6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p>
        </w:tc>
      </w:tr>
      <w:tr>
        <w:trPr>
          <w:trHeight w:val="1515"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Проектирование (при новом строительстве) необходимо вести на материалах откорректированной топографической съемки в М 1:500 и геологических изысканий, выполненных ранее.</w:t>
            </w:r>
          </w:p>
        </w:tc>
      </w:tr>
      <w:tr>
        <w:trPr>
          <w:trHeight w:val="435"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Согласовать с главным архитектором города (района):</w:t>
            </w:r>
          </w:p>
        </w:tc>
      </w:tr>
      <w:tr>
        <w:trPr>
          <w:trHeight w:val="225"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-генеральный план в М 1:500;</w:t>
            </w:r>
          </w:p>
        </w:tc>
      </w:tr>
      <w:tr>
        <w:trPr>
          <w:trHeight w:val="315"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-сводный план инженерных сетей;</w:t>
            </w:r>
          </w:p>
        </w:tc>
      </w:tr>
      <w:tr>
        <w:trPr>
          <w:trHeight w:val="210"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-строительный генеральный план;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-рекламно-информационные установки.</w:t>
            </w:r>
          </w:p>
        </w:tc>
      </w:tr>
    </w:tbl>
    <w:p>
      <w:pPr>
        <w:spacing w:after="0"/>
        <w:ind w:left="0"/>
        <w:jc w:val="both"/>
      </w:pPr>
      <w:r>
        <w:rPr>
          <w:rFonts w:ascii="Times New Roman"/>
          <w:b w:val="false"/>
          <w:i w:val="false"/>
          <w:color w:val="000000"/>
          <w:sz w:val="28"/>
        </w:rPr>
        <w:t>ЕСКЕРТУЛЕР:</w:t>
      </w:r>
    </w:p>
    <w:p>
      <w:pPr>
        <w:spacing w:after="0"/>
        <w:ind w:left="0"/>
        <w:jc w:val="both"/>
      </w:pPr>
      <w:r>
        <w:rPr>
          <w:rFonts w:ascii="Times New Roman"/>
          <w:b w:val="false"/>
          <w:i w:val="false"/>
          <w:color w:val="000000"/>
          <w:sz w:val="28"/>
        </w:rPr>
        <w:t>      1. Сәулет-жоспарлау тапсырмасы (бұдан әрі-СЖТ) және техникалық талаптар жобалау (жобалау-сметалық) құжаттардың құрамында бекітілген құрылыстың бүкіл нормативтік ұзақтығы шегінде қолданылады.</w:t>
      </w:r>
      <w:r>
        <w:br/>
      </w:r>
      <w:r>
        <w:rPr>
          <w:rFonts w:ascii="Times New Roman"/>
          <w:b w:val="false"/>
          <w:i w:val="false"/>
          <w:color w:val="000000"/>
          <w:sz w:val="28"/>
        </w:rPr>
        <w:t>
      2. СТЖ шарттарын қарастыруды талап ететін қандай да бір жағдай пайда болған кезде, оған өзгерістер тапсырыс берушінің келісімі бойынша енгізілуі мүмкін.</w:t>
      </w:r>
      <w:r>
        <w:br/>
      </w:r>
      <w:r>
        <w:rPr>
          <w:rFonts w:ascii="Times New Roman"/>
          <w:b w:val="false"/>
          <w:i w:val="false"/>
          <w:color w:val="000000"/>
          <w:sz w:val="28"/>
        </w:rPr>
        <w:t>
      3. СЖТ көрсетілген талаптар мен шарттар барлық инвестициялық үрдістің меншіктену және қаржыландыру көздерінің формасынан тәуелді болулары міндетті. СЖТ тапсырыс берушінің немесе жергілікті сәулет және қала құрылысы органдарының сұранысы бойынша қала құрылыстық кеңестің, сәулеттік қоғамның талқылау құралы болып табылады, тәуелсіз сараптамада қарастырылады.</w:t>
      </w:r>
      <w:r>
        <w:br/>
      </w:r>
      <w:r>
        <w:rPr>
          <w:rFonts w:ascii="Times New Roman"/>
          <w:b w:val="false"/>
          <w:i w:val="false"/>
          <w:color w:val="000000"/>
          <w:sz w:val="28"/>
        </w:rPr>
        <w:t>
      4. Тапсырыс беруші СЖТ баяндалған талаптарға келіспесе сотқа шағымдануына болады.</w:t>
      </w:r>
      <w:r>
        <w:br/>
      </w:r>
      <w:r>
        <w:rPr>
          <w:rFonts w:ascii="Times New Roman"/>
          <w:b w:val="false"/>
          <w:i w:val="false"/>
          <w:color w:val="000000"/>
          <w:sz w:val="28"/>
        </w:rPr>
        <w:t>
      5. Берілген СЖТ сәулет, қала құрылысы және құрылыс істері жөніндегі уәкілетті мемлекеттік орган белгілеген тәртіпте құрылысқа жобалау алдындағы және жобалау (жобалау-сметалық) құжаттама әзірлеуге және сараптамадан өткізуге рұқсатты білдіреді.</w:t>
      </w:r>
      <w:r>
        <w:br/>
      </w:r>
      <w:r>
        <w:rPr>
          <w:rFonts w:ascii="Times New Roman"/>
          <w:b w:val="false"/>
          <w:i w:val="false"/>
          <w:color w:val="000000"/>
          <w:sz w:val="28"/>
        </w:rPr>
        <w:t>
      6. Мемлекеттік инвестициялардың қатысуынсыз салынып жатқан (салынған), бірақ мемлекеттік және қоғамдық мүдделерге қатысы бар объектілерді мемлекеттік қабылдау комиссиялары пайдалануға қабылдауға тиіс.</w:t>
      </w:r>
      <w:r>
        <w:br/>
      </w:r>
      <w:r>
        <w:rPr>
          <w:rFonts w:ascii="Times New Roman"/>
          <w:b w:val="false"/>
          <w:i w:val="false"/>
          <w:color w:val="000000"/>
          <w:sz w:val="28"/>
        </w:rPr>
        <w:t>
      Аталған талапты тапсырысшыға (құрылыс салушыға) СЖТ берген кезде аудандардың (қалалардың) жергілікті атқарушы органдары белгілейді және ол сол тапсырмада, сондай-ақ құрылыс-монтаж жұмыстарын жүргізуге берілген рұқсатта көрсетілуге тиіс.</w:t>
      </w:r>
    </w:p>
    <w:p>
      <w:pPr>
        <w:spacing w:after="0"/>
        <w:ind w:left="0"/>
        <w:jc w:val="both"/>
      </w:pPr>
      <w:r>
        <w:rPr>
          <w:rFonts w:ascii="Times New Roman"/>
          <w:b w:val="false"/>
          <w:i w:val="false"/>
          <w:color w:val="000000"/>
          <w:sz w:val="28"/>
        </w:rPr>
        <w:t>ПРИМЕЧАНИЯ:</w:t>
      </w:r>
    </w:p>
    <w:p>
      <w:pPr>
        <w:spacing w:after="0"/>
        <w:ind w:left="0"/>
        <w:jc w:val="both"/>
      </w:pPr>
      <w:r>
        <w:rPr>
          <w:rFonts w:ascii="Times New Roman"/>
          <w:b w:val="false"/>
          <w:i w:val="false"/>
          <w:color w:val="000000"/>
          <w:sz w:val="28"/>
        </w:rPr>
        <w:t>      1. Архитектурно-планировочное задание (далее-АПЗ) и технические условия действуют в течение всего срока нормативной продолжительности строительства, утвержденной в составе проектной (проектно-сметной) документации.</w:t>
      </w:r>
      <w:r>
        <w:br/>
      </w:r>
      <w:r>
        <w:rPr>
          <w:rFonts w:ascii="Times New Roman"/>
          <w:b w:val="false"/>
          <w:i w:val="false"/>
          <w:color w:val="000000"/>
          <w:sz w:val="28"/>
        </w:rPr>
        <w:t xml:space="preserve">
      2. В случае возникновения обстоятельств, требующих пересмотра условий АПЗ, изменения в него могут быть внесены по согласованию с заказчиком. </w:t>
      </w:r>
      <w:r>
        <w:br/>
      </w:r>
      <w:r>
        <w:rPr>
          <w:rFonts w:ascii="Times New Roman"/>
          <w:b w:val="false"/>
          <w:i w:val="false"/>
          <w:color w:val="000000"/>
          <w:sz w:val="28"/>
        </w:rPr>
        <w:t>
      3. Требования и условия, изложенные в АПЗ, обязательны для всех участников инвестиционного процесса независимо от форм собственности и источников финансирования. АПЗ по просьбе заказчика или местного органа архитектуры и градостроительства может быть предметом обсуждения градостроительного совета, архитектурной общественности, рассмотрено в независимой экспертизе.</w:t>
      </w:r>
      <w:r>
        <w:br/>
      </w:r>
      <w:r>
        <w:rPr>
          <w:rFonts w:ascii="Times New Roman"/>
          <w:b w:val="false"/>
          <w:i w:val="false"/>
          <w:color w:val="000000"/>
          <w:sz w:val="28"/>
        </w:rPr>
        <w:t>
      4. Несогласие заказчика с требованиями, содержащимися в АПЗ, может быть обжаловано в судебном порядке.</w:t>
      </w:r>
      <w:r>
        <w:br/>
      </w:r>
      <w:r>
        <w:rPr>
          <w:rFonts w:ascii="Times New Roman"/>
          <w:b w:val="false"/>
          <w:i w:val="false"/>
          <w:color w:val="000000"/>
          <w:sz w:val="28"/>
        </w:rPr>
        <w:t>
      5. Выданное АПЗ является основанием на разработку и проведение экспертизы предпроектной и проектной (проектно-сметной) документации на строительство в установленном уполномоченным государственным органом в сфере архитектурной, градостроительной и строительной деятельности порядке.</w:t>
      </w:r>
      <w:r>
        <w:br/>
      </w:r>
      <w:r>
        <w:rPr>
          <w:rFonts w:ascii="Times New Roman"/>
          <w:b w:val="false"/>
          <w:i w:val="false"/>
          <w:color w:val="000000"/>
          <w:sz w:val="28"/>
        </w:rPr>
        <w:t>
      6. Объекты, строящиеся (построенные) без участия государственных инвестиций, но затрагивающие государственные и общественные интересы, подлежат приемке в эксплуатацию государственными приемочными комиссиями.</w:t>
      </w:r>
      <w:r>
        <w:br/>
      </w:r>
      <w:r>
        <w:rPr>
          <w:rFonts w:ascii="Times New Roman"/>
          <w:b w:val="false"/>
          <w:i w:val="false"/>
          <w:color w:val="000000"/>
          <w:sz w:val="28"/>
        </w:rPr>
        <w:t>
      Указанное условие устанавливается местными исполнительными органами (городов) при выдаче заказчику (застройщику) АПЗ и должно быть зафиксировано в этом задании, а также в разрешении на производство строительно-монтажных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6567"/>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СЖТ құраған</w:t>
            </w:r>
            <w:r>
              <w:br/>
            </w:r>
            <w:r>
              <w:rPr>
                <w:rFonts w:ascii="Times New Roman"/>
                <w:b w:val="false"/>
                <w:i w:val="false"/>
                <w:color w:val="000000"/>
                <w:sz w:val="20"/>
              </w:rPr>
              <w:t>
          АПЗ составил</w:t>
            </w:r>
            <w:r>
              <w:br/>
            </w:r>
            <w:r>
              <w:rPr>
                <w:rFonts w:ascii="Times New Roman"/>
                <w:b w:val="false"/>
                <w:i w:val="false"/>
                <w:color w:val="000000"/>
                <w:sz w:val="20"/>
              </w:rPr>
              <w:t>
________________________________</w:t>
            </w:r>
            <w:r>
              <w:br/>
            </w:r>
            <w:r>
              <w:rPr>
                <w:rFonts w:ascii="Times New Roman"/>
                <w:b w:val="false"/>
                <w:i w:val="false"/>
                <w:color w:val="000000"/>
                <w:sz w:val="20"/>
              </w:rPr>
              <w:t>
        (лауазымы, ТАӘ)</w:t>
            </w:r>
            <w:r>
              <w:br/>
            </w:r>
            <w:r>
              <w:rPr>
                <w:rFonts w:ascii="Times New Roman"/>
                <w:b w:val="false"/>
                <w:i w:val="false"/>
                <w:color w:val="000000"/>
                <w:sz w:val="20"/>
              </w:rPr>
              <w:t>
        (должность, ФИО)</w:t>
            </w:r>
            <w:r>
              <w:br/>
            </w:r>
            <w:r>
              <w:rPr>
                <w:rFonts w:ascii="Times New Roman"/>
                <w:b w:val="false"/>
                <w:i w:val="false"/>
                <w:color w:val="000000"/>
                <w:sz w:val="20"/>
              </w:rPr>
              <w:t>
________________________________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СЖТ алдым</w:t>
            </w:r>
            <w:r>
              <w:br/>
            </w:r>
            <w:r>
              <w:rPr>
                <w:rFonts w:ascii="Times New Roman"/>
                <w:b w:val="false"/>
                <w:i w:val="false"/>
                <w:color w:val="000000"/>
                <w:sz w:val="20"/>
              </w:rPr>
              <w:t>
          АПЗ получил</w:t>
            </w:r>
            <w:r>
              <w:br/>
            </w:r>
            <w:r>
              <w:rPr>
                <w:rFonts w:ascii="Times New Roman"/>
                <w:b w:val="false"/>
                <w:i w:val="false"/>
                <w:color w:val="000000"/>
                <w:sz w:val="20"/>
              </w:rPr>
              <w:t>
________________________________</w:t>
            </w:r>
            <w:r>
              <w:br/>
            </w:r>
            <w:r>
              <w:rPr>
                <w:rFonts w:ascii="Times New Roman"/>
                <w:b w:val="false"/>
                <w:i w:val="false"/>
                <w:color w:val="000000"/>
                <w:sz w:val="20"/>
              </w:rPr>
              <w:t>
       (күні, айы, жылы)</w:t>
            </w:r>
            <w:r>
              <w:br/>
            </w:r>
            <w:r>
              <w:rPr>
                <w:rFonts w:ascii="Times New Roman"/>
                <w:b w:val="false"/>
                <w:i w:val="false"/>
                <w:color w:val="000000"/>
                <w:sz w:val="20"/>
              </w:rPr>
              <w:t>
      (число, месяц, год)</w:t>
            </w:r>
            <w:r>
              <w:br/>
            </w:r>
            <w:r>
              <w:rPr>
                <w:rFonts w:ascii="Times New Roman"/>
                <w:b w:val="false"/>
                <w:i w:val="false"/>
                <w:color w:val="000000"/>
                <w:sz w:val="20"/>
              </w:rPr>
              <w:t>
________________________________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bookmarkStart w:name="z81" w:id="37"/>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"Выдача архитектурно-планировочного задания"</w:t>
      </w:r>
    </w:p>
    <w:bookmarkEnd w:id="37"/>
    <w:bookmarkStart w:name="z82" w:id="38"/>
    <w:p>
      <w:pPr>
        <w:spacing w:after="0"/>
        <w:ind w:left="0"/>
        <w:jc w:val="left"/>
      </w:pPr>
      <w:r>
        <w:rPr>
          <w:rFonts w:ascii="Times New Roman"/>
          <w:b/>
          <w:i w:val="false"/>
          <w:color w:val="000000"/>
        </w:rPr>
        <w:t xml:space="preserve"> 
Схема функционального взаимодействия действий в процессе оказания государственной услуги</w:t>
      </w:r>
    </w:p>
    <w:bookmarkEnd w:id="38"/>
    <w:p>
      <w:pPr>
        <w:spacing w:after="0"/>
        <w:ind w:left="0"/>
        <w:jc w:val="both"/>
      </w:pPr>
      <w:r>
        <w:drawing>
          <wp:inline distT="0" distB="0" distL="0" distR="0">
            <wp:extent cx="76708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70800" cy="455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