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687b9" w14:textId="5b687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 размере и порядке оказания жилищной помощи населению города Темиртау и поселка Актау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Темиртауского городского маслихата Карагандинской области от 26 апреля 2013 года N 15/4. Зарегистрировано Департаментом юстиции Карагандинской области 27 мая 2013 года N 2334. Утратило силу решением Темиртауского городского маслихата Карагандинской области от 6 марта 2014 года N 27/7</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Темиртауского городского маслихата Карагандинской области от 06.03.2014 N 27/7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5 июля 2004 года "О связи",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декабря 2009 года N 2314 "Об утверждении Правил предоставления жилищной помощи",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14 апреля 2009 года N 512 "О некоторых вопросах компенсации повышения тарифов абонентской платы за оказание услуг телекоммуникаций социально защищаемым гражданам",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о размере и порядке оказания жилищной помощи населению города Темиртау и поселка Актау (приложение).</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Темиртауского городского маслихата от 11 апреля 2012 года N 3/6 "Об утверждении Правил предоставления жилищной помощи населению города Темиртау и поселка Актау" (зарегистрировано в Реестре государственной регистрации нормативных правовых актов N 8-3-140, опубликовано в газете "Второе счастье" от 28 мая 2012 года N 5).</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2013 года.</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секретарь маслихата                        В. Свиридов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Руководитель</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занятости и социальных</w:t>
      </w:r>
      <w:r>
        <w:br/>
      </w:r>
      <w:r>
        <w:rPr>
          <w:rFonts w:ascii="Times New Roman"/>
          <w:b w:val="false"/>
          <w:i w:val="false"/>
          <w:color w:val="000000"/>
          <w:sz w:val="28"/>
        </w:rPr>
        <w:t>
</w:t>
      </w:r>
      <w:r>
        <w:rPr>
          <w:rFonts w:ascii="Times New Roman"/>
          <w:b w:val="false"/>
          <w:i/>
          <w:color w:val="000000"/>
          <w:sz w:val="28"/>
        </w:rPr>
        <w:t>      программ города Темиртау"</w:t>
      </w:r>
      <w:r>
        <w:br/>
      </w:r>
      <w:r>
        <w:rPr>
          <w:rFonts w:ascii="Times New Roman"/>
          <w:b w:val="false"/>
          <w:i w:val="false"/>
          <w:color w:val="000000"/>
          <w:sz w:val="28"/>
        </w:rPr>
        <w:t>
</w:t>
      </w:r>
      <w:r>
        <w:rPr>
          <w:rFonts w:ascii="Times New Roman"/>
          <w:b w:val="false"/>
          <w:i/>
          <w:color w:val="000000"/>
          <w:sz w:val="28"/>
        </w:rPr>
        <w:t>      Ю. Ким</w:t>
      </w:r>
      <w:r>
        <w:br/>
      </w:r>
      <w:r>
        <w:rPr>
          <w:rFonts w:ascii="Times New Roman"/>
          <w:b w:val="false"/>
          <w:i w:val="false"/>
          <w:color w:val="000000"/>
          <w:sz w:val="28"/>
        </w:rPr>
        <w:t>
      29 апреля 2013 года</w:t>
      </w:r>
    </w:p>
    <w:bookmarkStart w:name="z5"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Темиртауского</w:t>
      </w:r>
      <w:r>
        <w:br/>
      </w:r>
      <w:r>
        <w:rPr>
          <w:rFonts w:ascii="Times New Roman"/>
          <w:b w:val="false"/>
          <w:i w:val="false"/>
          <w:color w:val="000000"/>
          <w:sz w:val="28"/>
        </w:rPr>
        <w:t>
городского маслихата</w:t>
      </w:r>
      <w:r>
        <w:br/>
      </w:r>
      <w:r>
        <w:rPr>
          <w:rFonts w:ascii="Times New Roman"/>
          <w:b w:val="false"/>
          <w:i w:val="false"/>
          <w:color w:val="000000"/>
          <w:sz w:val="28"/>
        </w:rPr>
        <w:t>
от 26 апреля 2013 года N 15/4</w:t>
      </w:r>
    </w:p>
    <w:bookmarkEnd w:id="1"/>
    <w:bookmarkStart w:name="z6" w:id="2"/>
    <w:p>
      <w:pPr>
        <w:spacing w:after="0"/>
        <w:ind w:left="0"/>
        <w:jc w:val="left"/>
      </w:pPr>
      <w:r>
        <w:rPr>
          <w:rFonts w:ascii="Times New Roman"/>
          <w:b/>
          <w:i w:val="false"/>
          <w:color w:val="000000"/>
        </w:rPr>
        <w:t xml:space="preserve"> 
Правила о размере и порядке оказания жилищной помощи</w:t>
      </w:r>
      <w:r>
        <w:br/>
      </w:r>
      <w:r>
        <w:rPr>
          <w:rFonts w:ascii="Times New Roman"/>
          <w:b/>
          <w:i w:val="false"/>
          <w:color w:val="000000"/>
        </w:rPr>
        <w:t>
населению города Темиртау и поселка Актау</w:t>
      </w:r>
    </w:p>
    <w:bookmarkEnd w:id="2"/>
    <w:bookmarkStart w:name="z7" w:id="3"/>
    <w:p>
      <w:pPr>
        <w:spacing w:after="0"/>
        <w:ind w:left="0"/>
        <w:jc w:val="both"/>
      </w:pPr>
      <w:r>
        <w:rPr>
          <w:rFonts w:ascii="Times New Roman"/>
          <w:b w:val="false"/>
          <w:i w:val="false"/>
          <w:color w:val="000000"/>
          <w:sz w:val="28"/>
        </w:rPr>
        <w:t>
      Настоящие Правила разработаны 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N 2314 "Об утверждении Правил предоставления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N 512 "О некоторых вопросах компенсации повышения тарифов абонентской платы за оказание услуг телекоммуникаций социально защищаемым гражданам" и определяют размер и порядок оказания жилищной помощи малообеспеченным семьям (гражданам) города Темиртау и поселка Актау.</w:t>
      </w:r>
    </w:p>
    <w:bookmarkEnd w:id="3"/>
    <w:bookmarkStart w:name="z8" w:id="4"/>
    <w:p>
      <w:pPr>
        <w:spacing w:after="0"/>
        <w:ind w:left="0"/>
        <w:jc w:val="left"/>
      </w:pPr>
      <w:r>
        <w:rPr>
          <w:rFonts w:ascii="Times New Roman"/>
          <w:b/>
          <w:i w:val="false"/>
          <w:color w:val="000000"/>
        </w:rPr>
        <w:t xml:space="preserve"> 
1. Общие положения</w:t>
      </w:r>
    </w:p>
    <w:bookmarkEnd w:id="4"/>
    <w:bookmarkStart w:name="z9" w:id="5"/>
    <w:p>
      <w:pPr>
        <w:spacing w:after="0"/>
        <w:ind w:left="0"/>
        <w:jc w:val="both"/>
      </w:pPr>
      <w:r>
        <w:rPr>
          <w:rFonts w:ascii="Times New Roman"/>
          <w:b w:val="false"/>
          <w:i w:val="false"/>
          <w:color w:val="000000"/>
          <w:sz w:val="28"/>
        </w:rPr>
        <w:t>
      1. В Правилах используются следующие основные понятия:</w:t>
      </w:r>
      <w:r>
        <w:br/>
      </w:r>
      <w:r>
        <w:rPr>
          <w:rFonts w:ascii="Times New Roman"/>
          <w:b w:val="false"/>
          <w:i w:val="false"/>
          <w:color w:val="000000"/>
          <w:sz w:val="28"/>
        </w:rPr>
        <w:t>
      1)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r>
        <w:br/>
      </w:r>
      <w:r>
        <w:rPr>
          <w:rFonts w:ascii="Times New Roman"/>
          <w:b w:val="false"/>
          <w:i w:val="false"/>
          <w:color w:val="000000"/>
          <w:sz w:val="28"/>
        </w:rPr>
        <w:t>
      2) коммунальные услуги - услуги, предоставляемые в жилом доме (жилом здании) и включающие водоснабжение, канализацию, газоснабжение, электроснабжение, теплоснабжение, мусороудаление и обслуживание лифтов;</w:t>
      </w:r>
      <w:r>
        <w:br/>
      </w:r>
      <w:r>
        <w:rPr>
          <w:rFonts w:ascii="Times New Roman"/>
          <w:b w:val="false"/>
          <w:i w:val="false"/>
          <w:color w:val="000000"/>
          <w:sz w:val="28"/>
        </w:rPr>
        <w:t>
      3)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r>
        <w:br/>
      </w:r>
      <w:r>
        <w:rPr>
          <w:rFonts w:ascii="Times New Roman"/>
          <w:b w:val="false"/>
          <w:i w:val="false"/>
          <w:color w:val="000000"/>
          <w:sz w:val="28"/>
        </w:rPr>
        <w:t>
      4) орган управления объектом кондоминиума – физическое или юридическое лицо, осуществляющее функции по управлению объектом кондоминиума;</w:t>
      </w:r>
      <w:r>
        <w:br/>
      </w:r>
      <w:r>
        <w:rPr>
          <w:rFonts w:ascii="Times New Roman"/>
          <w:b w:val="false"/>
          <w:i w:val="false"/>
          <w:color w:val="000000"/>
          <w:sz w:val="28"/>
        </w:rPr>
        <w:t>
      5)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укреплению и развитию семейных отношений;</w:t>
      </w:r>
      <w:r>
        <w:br/>
      </w:r>
      <w:r>
        <w:rPr>
          <w:rFonts w:ascii="Times New Roman"/>
          <w:b w:val="false"/>
          <w:i w:val="false"/>
          <w:color w:val="000000"/>
          <w:sz w:val="28"/>
        </w:rPr>
        <w:t>
      6) совокупный доход семьи (гражданина) – общая сумма доходов семьи (гражданина) за квартал, предшествующий кварталу обращения за назначением жилищной помощи;</w:t>
      </w:r>
      <w:r>
        <w:br/>
      </w:r>
      <w:r>
        <w:rPr>
          <w:rFonts w:ascii="Times New Roman"/>
          <w:b w:val="false"/>
          <w:i w:val="false"/>
          <w:color w:val="000000"/>
          <w:sz w:val="28"/>
        </w:rPr>
        <w:t>
      7) заявитель (физическое лицо) – лицо, обратившееся от себя лично или от имени семьи за назначением жилищной помощи (далее – заявитель);</w:t>
      </w:r>
      <w:r>
        <w:br/>
      </w:r>
      <w:r>
        <w:rPr>
          <w:rFonts w:ascii="Times New Roman"/>
          <w:b w:val="false"/>
          <w:i w:val="false"/>
          <w:color w:val="000000"/>
          <w:sz w:val="28"/>
        </w:rPr>
        <w:t>
      8) расходы на содержание жилого дома (жилого здания) - обязательная сумма расходов собственников помещений (квартир) посредством ежемесячных взносов, установленных решением общего собрания, на эксплуатацию и ремонт общего имущества объекта кондоминиума, содержание земельного участка, расходы на приобретение, установку, эксплуатацию и проверку общедомовых приборов учета потребления коммунальных услуг, расходы на оплату коммунальных услуг, потребленных на содержание общего имущества объекта кондоминиума, а также взносы на накопления денег на предстоящий в будущем капитальный ремонт общего имущества объекта кондоминиума или отдельных его видов;</w:t>
      </w:r>
      <w:r>
        <w:br/>
      </w:r>
      <w:r>
        <w:rPr>
          <w:rFonts w:ascii="Times New Roman"/>
          <w:b w:val="false"/>
          <w:i w:val="false"/>
          <w:color w:val="000000"/>
          <w:sz w:val="28"/>
        </w:rPr>
        <w:t>
      9) уполномоченный орган – государственное учреждение "Отдел занятости и социальных программ города Темиртау" (далее – уполномоченный орган);</w:t>
      </w:r>
      <w:r>
        <w:br/>
      </w:r>
      <w:r>
        <w:rPr>
          <w:rFonts w:ascii="Times New Roman"/>
          <w:b w:val="false"/>
          <w:i w:val="false"/>
          <w:color w:val="000000"/>
          <w:sz w:val="28"/>
        </w:rPr>
        <w:t>
      10) доля предельно-допустимых расходов – отношение предельно-допустимого уровня расходов семьи (гражданина) в месяц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к совокупному доходу семьи (гражданина) в процентах.</w:t>
      </w:r>
      <w:r>
        <w:br/>
      </w:r>
      <w:r>
        <w:rPr>
          <w:rFonts w:ascii="Times New Roman"/>
          <w:b w:val="false"/>
          <w:i w:val="false"/>
          <w:color w:val="000000"/>
          <w:sz w:val="28"/>
        </w:rPr>
        <w:t>
</w:t>
      </w:r>
      <w:r>
        <w:rPr>
          <w:rFonts w:ascii="Times New Roman"/>
          <w:b w:val="false"/>
          <w:i w:val="false"/>
          <w:color w:val="000000"/>
          <w:sz w:val="28"/>
        </w:rPr>
        <w:t>
      2. Жилищная помощь предоставляется за счет средств местного бюджета малообеспеченным семьям (гражданам), постоянно проживающим в данной местности, на оплату:</w:t>
      </w:r>
      <w:r>
        <w:br/>
      </w:r>
      <w:r>
        <w:rPr>
          <w:rFonts w:ascii="Times New Roman"/>
          <w:b w:val="false"/>
          <w:i w:val="false"/>
          <w:color w:val="000000"/>
          <w:sz w:val="28"/>
        </w:rPr>
        <w:t>
      1)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4)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устанавливаемого взамен однофазного счетчика электрической энергии с классом точности 2,5, находящегося в использовании в приватизированных жилых помещениях (квартирах), индивидуальном жилом доме, за счет бюджетных средств лицам, постоянно проживающим в данной местности.</w:t>
      </w:r>
      <w:r>
        <w:br/>
      </w:r>
      <w:r>
        <w:rPr>
          <w:rFonts w:ascii="Times New Roman"/>
          <w:b w:val="false"/>
          <w:i w:val="false"/>
          <w:color w:val="000000"/>
          <w:sz w:val="28"/>
        </w:rPr>
        <w:t>
</w:t>
      </w:r>
      <w:r>
        <w:rPr>
          <w:rFonts w:ascii="Times New Roman"/>
          <w:b w:val="false"/>
          <w:i w:val="false"/>
          <w:color w:val="000000"/>
          <w:sz w:val="28"/>
        </w:rPr>
        <w:t>
      3. Жилищная помощь предоставляется малообеспеченным семьям (гражданам), постоянно проживающим в городе Темиртау и поселке Актау, зарегистрированным в данном жилье, если расходы на содержание жилого дома (жилого здания), потребления коммунальных услуг, услуг связи в части увеличения абонентской платы за телефон, подключенный к сети телекоммуникаций, арендную плату за пользование жилищем, арендованным местным исполнительным органом в частном жилищном фонде, в пределах нормы площади жилья, обеспечиваемой компенсационными мерами, но не более фактически занимаемой общей площади и нормативов расходов на содержание жилого дома (жилого здания) и потребление коммунальных услуг, услуг связи в части увеличения абонентской платы за телефон, подключенный к сети телекоммуникаций, а также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превышают долю предельно-допустимых расходов на эти цели.</w:t>
      </w:r>
      <w:r>
        <w:br/>
      </w:r>
      <w:r>
        <w:rPr>
          <w:rFonts w:ascii="Times New Roman"/>
          <w:b w:val="false"/>
          <w:i w:val="false"/>
          <w:color w:val="000000"/>
          <w:sz w:val="28"/>
        </w:rPr>
        <w:t>
      Доля предельно-допустимых расходов устанавливается к совокупному доходу семьи (гражданина) в размере 10 процентов. Доля предельно-допустимых расходов является критерием для оказания помощи малообеспеченным семьям (гражданам).</w:t>
      </w:r>
    </w:p>
    <w:bookmarkEnd w:id="5"/>
    <w:bookmarkStart w:name="z12" w:id="6"/>
    <w:p>
      <w:pPr>
        <w:spacing w:after="0"/>
        <w:ind w:left="0"/>
        <w:jc w:val="left"/>
      </w:pPr>
      <w:r>
        <w:rPr>
          <w:rFonts w:ascii="Times New Roman"/>
          <w:b/>
          <w:i w:val="false"/>
          <w:color w:val="000000"/>
        </w:rPr>
        <w:t xml:space="preserve"> 
2. Определение нормативов оказания жилищной помощи</w:t>
      </w:r>
    </w:p>
    <w:bookmarkEnd w:id="6"/>
    <w:bookmarkStart w:name="z13" w:id="7"/>
    <w:p>
      <w:pPr>
        <w:spacing w:after="0"/>
        <w:ind w:left="0"/>
        <w:jc w:val="both"/>
      </w:pPr>
      <w:r>
        <w:rPr>
          <w:rFonts w:ascii="Times New Roman"/>
          <w:b w:val="false"/>
          <w:i w:val="false"/>
          <w:color w:val="000000"/>
          <w:sz w:val="28"/>
        </w:rPr>
        <w:t>
      4. Жилищная помощь предоставляется уполномоченным органом в следующем порядке:</w:t>
      </w:r>
      <w:r>
        <w:br/>
      </w:r>
      <w:r>
        <w:rPr>
          <w:rFonts w:ascii="Times New Roman"/>
          <w:b w:val="false"/>
          <w:i w:val="false"/>
          <w:color w:val="000000"/>
          <w:sz w:val="28"/>
        </w:rPr>
        <w:t>
      1) нормы площади жилища, обеспечиваемые компенсационными мерами, эквивалентны нормам предоставления жилища на каждого члена семьи, установленными жилищным законодательством (18 квадратных метров, на человека в многокомнатных квартирах), норма площади жилища для граждан, проживающих в однокомнатных квартирах - общая площадь жилища, норма площади жилища для одиноко проживающих граждан, проживающих в многокомнатных квартирах - 30 квадратных метров;</w:t>
      </w:r>
      <w:r>
        <w:br/>
      </w:r>
      <w:r>
        <w:rPr>
          <w:rFonts w:ascii="Times New Roman"/>
          <w:b w:val="false"/>
          <w:i w:val="false"/>
          <w:color w:val="000000"/>
          <w:sz w:val="28"/>
        </w:rPr>
        <w:t>
      2) нормы потребления коммунальных услуг:</w:t>
      </w:r>
      <w:r>
        <w:br/>
      </w:r>
      <w:r>
        <w:rPr>
          <w:rFonts w:ascii="Times New Roman"/>
          <w:b w:val="false"/>
          <w:i w:val="false"/>
          <w:color w:val="000000"/>
          <w:sz w:val="28"/>
        </w:rPr>
        <w:t>
      потребление газа по фактическим расходам, но не более (при расчете жилищной помощи баллонный газ учитывается в квартирах жилого здания, имеющего не более двух этажей):</w:t>
      </w:r>
      <w:r>
        <w:br/>
      </w:r>
      <w:r>
        <w:rPr>
          <w:rFonts w:ascii="Times New Roman"/>
          <w:b w:val="false"/>
          <w:i w:val="false"/>
          <w:color w:val="000000"/>
          <w:sz w:val="28"/>
        </w:rPr>
        <w:t>
      8 килограмм в месяц на одного человека в домах, оборудованных газовыми плитами, при наличии центрального горячего водоснабжения;</w:t>
      </w:r>
      <w:r>
        <w:br/>
      </w:r>
      <w:r>
        <w:rPr>
          <w:rFonts w:ascii="Times New Roman"/>
          <w:b w:val="false"/>
          <w:i w:val="false"/>
          <w:color w:val="000000"/>
          <w:sz w:val="28"/>
        </w:rPr>
        <w:t>
      10 килограмм в месяц на одного человека в домах, оборудованных газовыми плитами, при отсутствии центрального горячего водоснабжения;</w:t>
      </w:r>
      <w:r>
        <w:br/>
      </w:r>
      <w:r>
        <w:rPr>
          <w:rFonts w:ascii="Times New Roman"/>
          <w:b w:val="false"/>
          <w:i w:val="false"/>
          <w:color w:val="000000"/>
          <w:sz w:val="28"/>
        </w:rPr>
        <w:t>
      потребление твердого топлива по фактическим расходам, с предъявлением счетов поставщиков услуг (квитанции, накладные, счета-фактуры, справки), но не более:</w:t>
      </w:r>
      <w:r>
        <w:br/>
      </w:r>
      <w:r>
        <w:rPr>
          <w:rFonts w:ascii="Times New Roman"/>
          <w:b w:val="false"/>
          <w:i w:val="false"/>
          <w:color w:val="000000"/>
          <w:sz w:val="28"/>
        </w:rPr>
        <w:t>
      на отопление 1 квадратного метра площади жилища в расчете на отопительный сезон - 161 килограмм угля для домов 1-2-этажной постройки, 98 килограмм угля для домов 3-5-этажной постройки (при расчете жилищной помощи применяются цены на уголь, сложившиеся в городе Темиртау за истекший квартал по данным областных органов по статистике);</w:t>
      </w:r>
      <w:r>
        <w:br/>
      </w:r>
      <w:r>
        <w:rPr>
          <w:rFonts w:ascii="Times New Roman"/>
          <w:b w:val="false"/>
          <w:i w:val="false"/>
          <w:color w:val="000000"/>
          <w:sz w:val="28"/>
        </w:rPr>
        <w:t>
      потребление электроэнергии на одного человека по фактическим расходам, но не более:</w:t>
      </w:r>
      <w:r>
        <w:br/>
      </w:r>
      <w:r>
        <w:rPr>
          <w:rFonts w:ascii="Times New Roman"/>
          <w:b w:val="false"/>
          <w:i w:val="false"/>
          <w:color w:val="000000"/>
          <w:sz w:val="28"/>
        </w:rPr>
        <w:t>
      80 киловатт в месяц в домах, оборудованных газовыми плитами;</w:t>
      </w:r>
      <w:r>
        <w:br/>
      </w:r>
      <w:r>
        <w:rPr>
          <w:rFonts w:ascii="Times New Roman"/>
          <w:b w:val="false"/>
          <w:i w:val="false"/>
          <w:color w:val="000000"/>
          <w:sz w:val="28"/>
        </w:rPr>
        <w:t>
      100 киловатт в месяц в домах, оборудованных электрическими плитами;</w:t>
      </w:r>
      <w:r>
        <w:br/>
      </w:r>
      <w:r>
        <w:rPr>
          <w:rFonts w:ascii="Times New Roman"/>
          <w:b w:val="false"/>
          <w:i w:val="false"/>
          <w:color w:val="000000"/>
          <w:sz w:val="28"/>
        </w:rPr>
        <w:t>
      3) нормы потребления холодной воды, канализации, горячей воды, мусороудаления, обслуживания лифтов, расходов на содержание жилого дома (жилого здания), независимо от формы управления (кооперативы собственников квартир, комитеты самоуправления, домовые комитеты, оформившие юридическую форму правления) устанавливаются на основе тарифов, утвержденных поставщиками услуг или органом, утверждающим тариф.</w:t>
      </w:r>
      <w:r>
        <w:br/>
      </w:r>
      <w:r>
        <w:rPr>
          <w:rFonts w:ascii="Times New Roman"/>
          <w:b w:val="false"/>
          <w:i w:val="false"/>
          <w:color w:val="000000"/>
          <w:sz w:val="28"/>
        </w:rPr>
        <w:t>
</w:t>
      </w:r>
      <w:r>
        <w:rPr>
          <w:rFonts w:ascii="Times New Roman"/>
          <w:b w:val="false"/>
          <w:i w:val="false"/>
          <w:color w:val="000000"/>
          <w:sz w:val="28"/>
        </w:rPr>
        <w:t>
      5. Оплата расходов на содержание жилого дома (жилого здания), потребления коммунальных услуг,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сверх установленной нормы производится на общих основаниях.</w:t>
      </w:r>
      <w:r>
        <w:br/>
      </w:r>
      <w:r>
        <w:rPr>
          <w:rFonts w:ascii="Times New Roman"/>
          <w:b w:val="false"/>
          <w:i w:val="false"/>
          <w:color w:val="000000"/>
          <w:sz w:val="28"/>
        </w:rPr>
        <w:t>
</w:t>
      </w:r>
      <w:r>
        <w:rPr>
          <w:rFonts w:ascii="Times New Roman"/>
          <w:b w:val="false"/>
          <w:i w:val="false"/>
          <w:color w:val="000000"/>
          <w:sz w:val="28"/>
        </w:rPr>
        <w:t>
      6. Сумма повышения тарифов абонентской платы за оказание услуг телекоммуникаций социально защищаемым гражданам подлежит компенсации через механизм жилищной помощи в порядке, установленном Правительством Республики Казахстан.</w:t>
      </w:r>
    </w:p>
    <w:bookmarkEnd w:id="7"/>
    <w:bookmarkStart w:name="z16" w:id="8"/>
    <w:p>
      <w:pPr>
        <w:spacing w:after="0"/>
        <w:ind w:left="0"/>
        <w:jc w:val="left"/>
      </w:pPr>
      <w:r>
        <w:rPr>
          <w:rFonts w:ascii="Times New Roman"/>
          <w:b/>
          <w:i w:val="false"/>
          <w:color w:val="000000"/>
        </w:rPr>
        <w:t xml:space="preserve"> 
3. Порядок назначения и выплаты жилищной помощи</w:t>
      </w:r>
    </w:p>
    <w:bookmarkEnd w:id="8"/>
    <w:bookmarkStart w:name="z17" w:id="9"/>
    <w:p>
      <w:pPr>
        <w:spacing w:after="0"/>
        <w:ind w:left="0"/>
        <w:jc w:val="both"/>
      </w:pPr>
      <w:r>
        <w:rPr>
          <w:rFonts w:ascii="Times New Roman"/>
          <w:b w:val="false"/>
          <w:i w:val="false"/>
          <w:color w:val="000000"/>
          <w:sz w:val="28"/>
        </w:rPr>
        <w:t>
      7. Жилищная помощь предоставляется уполномоченным органом и назначается физическим лицам по месту их жительства.</w:t>
      </w:r>
      <w:r>
        <w:br/>
      </w:r>
      <w:r>
        <w:rPr>
          <w:rFonts w:ascii="Times New Roman"/>
          <w:b w:val="false"/>
          <w:i w:val="false"/>
          <w:color w:val="000000"/>
          <w:sz w:val="28"/>
        </w:rPr>
        <w:t>
</w:t>
      </w:r>
      <w:r>
        <w:rPr>
          <w:rFonts w:ascii="Times New Roman"/>
          <w:b w:val="false"/>
          <w:i w:val="false"/>
          <w:color w:val="000000"/>
          <w:sz w:val="28"/>
        </w:rPr>
        <w:t>
      8. Пенсионерам и инвалидам, являющимися собственниками квартир, проживающим с членами семьи, страдающими алкогольной или наркотической зависимостью, либо с лицами, не достигшими 18 лет, жилищная помощь предоставляется исходя из норм площади жилища на одного человека (18 квадратных метров) и нормативов потребления коммунальных услуг на одного человека, независимо от проживания в однокомнатной или многокомнатной квартире.</w:t>
      </w:r>
      <w:r>
        <w:br/>
      </w:r>
      <w:r>
        <w:rPr>
          <w:rFonts w:ascii="Times New Roman"/>
          <w:b w:val="false"/>
          <w:i w:val="false"/>
          <w:color w:val="000000"/>
          <w:sz w:val="28"/>
        </w:rPr>
        <w:t>
</w:t>
      </w:r>
      <w:r>
        <w:rPr>
          <w:rFonts w:ascii="Times New Roman"/>
          <w:b w:val="false"/>
          <w:i w:val="false"/>
          <w:color w:val="000000"/>
          <w:sz w:val="28"/>
        </w:rPr>
        <w:t>
      9. В случае возникновения конфликтных, спорных или нестандартных ситуаций решение вопроса о назначении жилищной помощи может быть разрешено в судебном порядке.</w:t>
      </w:r>
      <w:r>
        <w:br/>
      </w:r>
      <w:r>
        <w:rPr>
          <w:rFonts w:ascii="Times New Roman"/>
          <w:b w:val="false"/>
          <w:i w:val="false"/>
          <w:color w:val="000000"/>
          <w:sz w:val="28"/>
        </w:rPr>
        <w:t>
</w:t>
      </w:r>
      <w:r>
        <w:rPr>
          <w:rFonts w:ascii="Times New Roman"/>
          <w:b w:val="false"/>
          <w:i w:val="false"/>
          <w:color w:val="000000"/>
          <w:sz w:val="28"/>
        </w:rPr>
        <w:t>
      10. Размер жилищной помощи не может превышать суммы фактически начисленной платы за расходы на содержание жилого дома (жилого здания), коммунальные услуги, арендную плату за пользование жилищем, арендованным местным исполнительным органом в частном жилищном фонде и услуг связи в части повышения тарифов абонентской платы за оказание услуг телекоммуникаций,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устанавливаемого взамен однофазного счетчика электрической энергии с классом точности 2,5, находящегося в использовании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000000"/>
          <w:sz w:val="28"/>
        </w:rPr>
        <w:t>
      11. Сведения о фактически начисленной сумме для расчета жилищной помощи предоставляют поставщики коммунальных услуг (на бумажных или электронных носителях) и (или) физические лица (на бумажных носителях).</w:t>
      </w:r>
      <w:r>
        <w:br/>
      </w:r>
      <w:r>
        <w:rPr>
          <w:rFonts w:ascii="Times New Roman"/>
          <w:b w:val="false"/>
          <w:i w:val="false"/>
          <w:color w:val="000000"/>
          <w:sz w:val="28"/>
        </w:rPr>
        <w:t>
</w:t>
      </w:r>
      <w:r>
        <w:rPr>
          <w:rFonts w:ascii="Times New Roman"/>
          <w:b w:val="false"/>
          <w:i w:val="false"/>
          <w:color w:val="000000"/>
          <w:sz w:val="28"/>
        </w:rPr>
        <w:t>
      12. Выплата жилищной помощи осуществляется уполномоченным органом через банки второго уровня или организации, имеющих лицензии Национального Банка Республики Казахстан на осуществление данного вида операций, путем зачисления на лицевые счета граждан.</w:t>
      </w:r>
      <w:r>
        <w:br/>
      </w:r>
      <w:r>
        <w:rPr>
          <w:rFonts w:ascii="Times New Roman"/>
          <w:b w:val="false"/>
          <w:i w:val="false"/>
          <w:color w:val="000000"/>
          <w:sz w:val="28"/>
        </w:rPr>
        <w:t>
</w:t>
      </w:r>
      <w:r>
        <w:rPr>
          <w:rFonts w:ascii="Times New Roman"/>
          <w:b w:val="false"/>
          <w:i w:val="false"/>
          <w:color w:val="000000"/>
          <w:sz w:val="28"/>
        </w:rPr>
        <w:t>
      13. Финансирование выплат жилищной помощи осуществляется за счет бюджетных средств.</w:t>
      </w:r>
    </w:p>
    <w:bookmarkEnd w:id="9"/>
    <w:bookmarkStart w:name="z24" w:id="10"/>
    <w:p>
      <w:pPr>
        <w:spacing w:after="0"/>
        <w:ind w:left="0"/>
        <w:jc w:val="left"/>
      </w:pPr>
      <w:r>
        <w:rPr>
          <w:rFonts w:ascii="Times New Roman"/>
          <w:b/>
          <w:i w:val="false"/>
          <w:color w:val="000000"/>
        </w:rPr>
        <w:t xml:space="preserve"> 
4. Сроки и периодичность предоставления жилищной помощи</w:t>
      </w:r>
    </w:p>
    <w:bookmarkEnd w:id="10"/>
    <w:bookmarkStart w:name="z25" w:id="11"/>
    <w:p>
      <w:pPr>
        <w:spacing w:after="0"/>
        <w:ind w:left="0"/>
        <w:jc w:val="both"/>
      </w:pPr>
      <w:r>
        <w:rPr>
          <w:rFonts w:ascii="Times New Roman"/>
          <w:b w:val="false"/>
          <w:i w:val="false"/>
          <w:color w:val="000000"/>
          <w:sz w:val="28"/>
        </w:rPr>
        <w:t>
      14. Жилищная помощь назначается с месяца подачи заявления со всеми необходимыми документами сроком на 1 год. Сведения о доходах и составе семьи, а также о расходах на содержание жилого дома (жилого здания), потребление коммунальных услуг, услуг связи в части увеличения абонентской платы за телефон, подключенный к сети телекоммуникаций, арендную плату за пользование жилищем, ежеквартально предоставляются в уполномоченный орган.</w:t>
      </w:r>
      <w:r>
        <w:br/>
      </w:r>
      <w:r>
        <w:rPr>
          <w:rFonts w:ascii="Times New Roman"/>
          <w:b w:val="false"/>
          <w:i w:val="false"/>
          <w:color w:val="000000"/>
          <w:sz w:val="28"/>
        </w:rPr>
        <w:t>
      Если заявитель обратился во втором или третьем месяце текущего квартала, жилищная помощь назначается на весь текущий квартал (при последующих ежеквартальных обращениях).</w:t>
      </w:r>
      <w:r>
        <w:br/>
      </w:r>
      <w:r>
        <w:rPr>
          <w:rFonts w:ascii="Times New Roman"/>
          <w:b w:val="false"/>
          <w:i w:val="false"/>
          <w:color w:val="000000"/>
          <w:sz w:val="28"/>
        </w:rPr>
        <w:t>
</w:t>
      </w:r>
      <w:r>
        <w:rPr>
          <w:rFonts w:ascii="Times New Roman"/>
          <w:b w:val="false"/>
          <w:i w:val="false"/>
          <w:color w:val="000000"/>
          <w:sz w:val="28"/>
        </w:rPr>
        <w:t>
      15. Получателям жилищной помощи необходимо в течении 10 дней информировать уполномоченный орган об обстоятельствах, влияющих на получение или на размер жилищной помощи.</w:t>
      </w:r>
      <w:r>
        <w:br/>
      </w:r>
      <w:r>
        <w:rPr>
          <w:rFonts w:ascii="Times New Roman"/>
          <w:b w:val="false"/>
          <w:i w:val="false"/>
          <w:color w:val="000000"/>
          <w:sz w:val="28"/>
        </w:rPr>
        <w:t>
      В случае предоставления заведомо недостоверных сведений, повлекших за собой назначение завышенной или незаконной суммы жилищной помощи, выплата прекращается. Незаконно полученные в виде жилищной помощи суммы подлежат возврату в добровольном порядке, а в случае отказа - в судебном порядке.</w:t>
      </w:r>
      <w:r>
        <w:br/>
      </w:r>
      <w:r>
        <w:rPr>
          <w:rFonts w:ascii="Times New Roman"/>
          <w:b w:val="false"/>
          <w:i w:val="false"/>
          <w:color w:val="000000"/>
          <w:sz w:val="28"/>
        </w:rPr>
        <w:t>
</w:t>
      </w:r>
      <w:r>
        <w:rPr>
          <w:rFonts w:ascii="Times New Roman"/>
          <w:b w:val="false"/>
          <w:i w:val="false"/>
          <w:color w:val="000000"/>
          <w:sz w:val="28"/>
        </w:rPr>
        <w:t>
      16. При изменении доли предельно-допустимых расходов семьи, расходов на содержание жилого дома (жилого здания), арендной платы за пользование жилищем, арендованным местным исполнительным органом в частном жилищном фонде, тарифов на коммунальные услуги, абонентской платы за оказание услуг телекоммуникаций производится перерасчет ранее назначенных пособий, начиная с месяца, следующего за тем месяцем, в котором наступили соответствующие изменения.</w:t>
      </w:r>
      <w:r>
        <w:br/>
      </w:r>
      <w:r>
        <w:rPr>
          <w:rFonts w:ascii="Times New Roman"/>
          <w:b w:val="false"/>
          <w:i w:val="false"/>
          <w:color w:val="000000"/>
          <w:sz w:val="28"/>
        </w:rPr>
        <w:t>
</w:t>
      </w:r>
      <w:r>
        <w:rPr>
          <w:rFonts w:ascii="Times New Roman"/>
          <w:b w:val="false"/>
          <w:i w:val="false"/>
          <w:color w:val="000000"/>
          <w:sz w:val="28"/>
        </w:rPr>
        <w:t>
      17. При назначении жилищной помощи в семье не учитываются лица, временно проживающие в других населенных пунктах, что подтверждается соответствующим документом.</w:t>
      </w:r>
    </w:p>
    <w:bookmarkEnd w:id="11"/>
    <w:bookmarkStart w:name="z29" w:id="12"/>
    <w:p>
      <w:pPr>
        <w:spacing w:after="0"/>
        <w:ind w:left="0"/>
        <w:jc w:val="left"/>
      </w:pPr>
      <w:r>
        <w:rPr>
          <w:rFonts w:ascii="Times New Roman"/>
          <w:b/>
          <w:i w:val="false"/>
          <w:color w:val="000000"/>
        </w:rPr>
        <w:t xml:space="preserve"> 
5. Порядок обращения и начисления жилищной помощи</w:t>
      </w:r>
    </w:p>
    <w:bookmarkEnd w:id="12"/>
    <w:bookmarkStart w:name="z30" w:id="13"/>
    <w:p>
      <w:pPr>
        <w:spacing w:after="0"/>
        <w:ind w:left="0"/>
        <w:jc w:val="both"/>
      </w:pPr>
      <w:r>
        <w:rPr>
          <w:rFonts w:ascii="Times New Roman"/>
          <w:b w:val="false"/>
          <w:i w:val="false"/>
          <w:color w:val="000000"/>
          <w:sz w:val="28"/>
        </w:rPr>
        <w:t>
      18. Для назначения жилищной помощи гражданин (семья) обращается в уполномоченный орган или в центр обслуживания населения по месту жительства с заявлением (</w:t>
      </w:r>
      <w:r>
        <w:rPr>
          <w:rFonts w:ascii="Times New Roman"/>
          <w:b w:val="false"/>
          <w:i w:val="false"/>
          <w:color w:val="000000"/>
          <w:sz w:val="28"/>
        </w:rPr>
        <w:t>приложение 1</w:t>
      </w:r>
      <w:r>
        <w:rPr>
          <w:rFonts w:ascii="Times New Roman"/>
          <w:b w:val="false"/>
          <w:i w:val="false"/>
          <w:color w:val="000000"/>
          <w:sz w:val="28"/>
        </w:rPr>
        <w:t xml:space="preserve"> к настоящим Правилам) и предоставляет следующие документы:</w:t>
      </w:r>
      <w:r>
        <w:br/>
      </w:r>
      <w:r>
        <w:rPr>
          <w:rFonts w:ascii="Times New Roman"/>
          <w:b w:val="false"/>
          <w:i w:val="false"/>
          <w:color w:val="000000"/>
          <w:sz w:val="28"/>
        </w:rPr>
        <w:t>
      1) копию документа, удостоверяющего личность заявителя;</w:t>
      </w:r>
      <w:r>
        <w:br/>
      </w:r>
      <w:r>
        <w:rPr>
          <w:rFonts w:ascii="Times New Roman"/>
          <w:b w:val="false"/>
          <w:i w:val="false"/>
          <w:color w:val="000000"/>
          <w:sz w:val="28"/>
        </w:rPr>
        <w:t>
      2) копию правоустанавливающего документа на жилище;</w:t>
      </w:r>
      <w:r>
        <w:br/>
      </w:r>
      <w:r>
        <w:rPr>
          <w:rFonts w:ascii="Times New Roman"/>
          <w:b w:val="false"/>
          <w:i w:val="false"/>
          <w:color w:val="000000"/>
          <w:sz w:val="28"/>
        </w:rPr>
        <w:t>
      3) копию книги регистрации граждан;</w:t>
      </w:r>
      <w:r>
        <w:br/>
      </w:r>
      <w:r>
        <w:rPr>
          <w:rFonts w:ascii="Times New Roman"/>
          <w:b w:val="false"/>
          <w:i w:val="false"/>
          <w:color w:val="000000"/>
          <w:sz w:val="28"/>
        </w:rPr>
        <w:t>
      4) документы, подтверждающие доходы членов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r>
        <w:br/>
      </w:r>
      <w:r>
        <w:rPr>
          <w:rFonts w:ascii="Times New Roman"/>
          <w:b w:val="false"/>
          <w:i w:val="false"/>
          <w:color w:val="000000"/>
          <w:sz w:val="28"/>
        </w:rPr>
        <w:t>
      5) счет о размерах ежемесячных взносов на содержание жилого дома (жилого здания);</w:t>
      </w:r>
      <w:r>
        <w:br/>
      </w:r>
      <w:r>
        <w:rPr>
          <w:rFonts w:ascii="Times New Roman"/>
          <w:b w:val="false"/>
          <w:i w:val="false"/>
          <w:color w:val="000000"/>
          <w:sz w:val="28"/>
        </w:rPr>
        <w:t>
      6) счет на потребление коммунальных услуг;</w:t>
      </w:r>
      <w:r>
        <w:br/>
      </w:r>
      <w:r>
        <w:rPr>
          <w:rFonts w:ascii="Times New Roman"/>
          <w:b w:val="false"/>
          <w:i w:val="false"/>
          <w:color w:val="000000"/>
          <w:sz w:val="28"/>
        </w:rPr>
        <w:t>
      7) квитанцию-счет за услуги телекоммуникаций или копия договора на оказание услуг связи;</w:t>
      </w:r>
      <w:r>
        <w:br/>
      </w:r>
      <w:r>
        <w:rPr>
          <w:rFonts w:ascii="Times New Roman"/>
          <w:b w:val="false"/>
          <w:i w:val="false"/>
          <w:color w:val="000000"/>
          <w:sz w:val="28"/>
        </w:rPr>
        <w:t>
      8) счет о размере арендной платы за пользование жилищем, предъявленный местным исполнительным органом в частном жилищном фонде, предъявленный местным исполнительным органом;</w:t>
      </w:r>
      <w:r>
        <w:br/>
      </w:r>
      <w:r>
        <w:rPr>
          <w:rFonts w:ascii="Times New Roman"/>
          <w:b w:val="false"/>
          <w:i w:val="false"/>
          <w:color w:val="000000"/>
          <w:sz w:val="28"/>
        </w:rPr>
        <w:t>
      9) квитанцию-счет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 индивидуальном жилом доме.</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19. По результатам рассмотрения представленных документов уполномоченным органом заполняются бланки по форме согласно </w:t>
      </w:r>
      <w:r>
        <w:rPr>
          <w:rFonts w:ascii="Times New Roman"/>
          <w:b w:val="false"/>
          <w:i w:val="false"/>
          <w:color w:val="000000"/>
          <w:sz w:val="28"/>
        </w:rPr>
        <w:t>приложениям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При отсутствии изменений в последующие кварталы в составе семьи и размере общей площади занимаемого жилища, бланк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не заполняется.</w:t>
      </w:r>
      <w:r>
        <w:br/>
      </w:r>
      <w:r>
        <w:rPr>
          <w:rFonts w:ascii="Times New Roman"/>
          <w:b w:val="false"/>
          <w:i w:val="false"/>
          <w:color w:val="000000"/>
          <w:sz w:val="28"/>
        </w:rPr>
        <w:t>
</w:t>
      </w:r>
      <w:r>
        <w:rPr>
          <w:rFonts w:ascii="Times New Roman"/>
          <w:b w:val="false"/>
          <w:i w:val="false"/>
          <w:color w:val="000000"/>
          <w:sz w:val="28"/>
        </w:rPr>
        <w:t>
      20. Для уточнения данных о заявителе уполномоченный орган составляет акт обследования материально-бытового положения семьи (гражданина), обратившейся за назначением жилищной помощи. Акт обследования приобщается в личное дело получателя жилищной помощи.</w:t>
      </w:r>
      <w:r>
        <w:br/>
      </w:r>
      <w:r>
        <w:rPr>
          <w:rFonts w:ascii="Times New Roman"/>
          <w:b w:val="false"/>
          <w:i w:val="false"/>
          <w:color w:val="000000"/>
          <w:sz w:val="28"/>
        </w:rPr>
        <w:t>
</w:t>
      </w:r>
      <w:r>
        <w:rPr>
          <w:rFonts w:ascii="Times New Roman"/>
          <w:b w:val="false"/>
          <w:i w:val="false"/>
          <w:color w:val="000000"/>
          <w:sz w:val="28"/>
        </w:rPr>
        <w:t>
      21. Жилищная помощь определяется как разница между суммой оплаты расходов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а также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в пределах норм и предельно допустимым уровнем расходов семьи (граждан) на эти цели.</w:t>
      </w:r>
    </w:p>
    <w:bookmarkEnd w:id="13"/>
    <w:bookmarkStart w:name="z34" w:id="1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о размере и порядке</w:t>
      </w:r>
      <w:r>
        <w:br/>
      </w:r>
      <w:r>
        <w:rPr>
          <w:rFonts w:ascii="Times New Roman"/>
          <w:b w:val="false"/>
          <w:i w:val="false"/>
          <w:color w:val="000000"/>
          <w:sz w:val="28"/>
        </w:rPr>
        <w:t>
оказания жилищной помощи населению</w:t>
      </w:r>
      <w:r>
        <w:br/>
      </w:r>
      <w:r>
        <w:rPr>
          <w:rFonts w:ascii="Times New Roman"/>
          <w:b w:val="false"/>
          <w:i w:val="false"/>
          <w:color w:val="000000"/>
          <w:sz w:val="28"/>
        </w:rPr>
        <w:t>
города Темиртау и поселка Актау</w:t>
      </w:r>
    </w:p>
    <w:bookmarkEnd w:id="14"/>
    <w:p>
      <w:pPr>
        <w:spacing w:after="0"/>
        <w:ind w:left="0"/>
        <w:jc w:val="both"/>
      </w:pPr>
      <w:r>
        <w:rPr>
          <w:rFonts w:ascii="Times New Roman"/>
          <w:b w:val="false"/>
          <w:i w:val="false"/>
          <w:color w:val="000000"/>
          <w:sz w:val="28"/>
        </w:rPr>
        <w:t>                                    В уполномоченный орган</w:t>
      </w:r>
      <w:r>
        <w:br/>
      </w:r>
      <w:r>
        <w:rPr>
          <w:rFonts w:ascii="Times New Roman"/>
          <w:b w:val="false"/>
          <w:i w:val="false"/>
          <w:color w:val="000000"/>
          <w:sz w:val="28"/>
        </w:rPr>
        <w:t>
                                    _________________________________</w:t>
      </w:r>
      <w:r>
        <w:br/>
      </w:r>
      <w:r>
        <w:rPr>
          <w:rFonts w:ascii="Times New Roman"/>
          <w:b w:val="false"/>
          <w:i w:val="false"/>
          <w:color w:val="000000"/>
          <w:sz w:val="28"/>
        </w:rPr>
        <w:t>
                                   (населенный пункт, район, область)</w:t>
      </w:r>
      <w:r>
        <w:br/>
      </w:r>
      <w:r>
        <w:rPr>
          <w:rFonts w:ascii="Times New Roman"/>
          <w:b w:val="false"/>
          <w:i w:val="false"/>
          <w:color w:val="000000"/>
          <w:sz w:val="28"/>
        </w:rPr>
        <w:t>
                                    от 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(фамилия, имя, отчество заявителя)</w:t>
      </w:r>
      <w:r>
        <w:br/>
      </w:r>
      <w:r>
        <w:rPr>
          <w:rFonts w:ascii="Times New Roman"/>
          <w:b w:val="false"/>
          <w:i w:val="false"/>
          <w:color w:val="000000"/>
          <w:sz w:val="28"/>
        </w:rPr>
        <w:t>
                                    проживающего по адресу __________</w:t>
      </w:r>
      <w:r>
        <w:br/>
      </w:r>
      <w:r>
        <w:rPr>
          <w:rFonts w:ascii="Times New Roman"/>
          <w:b w:val="false"/>
          <w:i w:val="false"/>
          <w:color w:val="000000"/>
          <w:sz w:val="28"/>
        </w:rPr>
        <w:t>
                                                (город, район, улица:</w:t>
      </w:r>
      <w:r>
        <w:br/>
      </w:r>
      <w:r>
        <w:rPr>
          <w:rFonts w:ascii="Times New Roman"/>
          <w:b w:val="false"/>
          <w:i w:val="false"/>
          <w:color w:val="000000"/>
          <w:sz w:val="28"/>
        </w:rPr>
        <w:t>
                                    _________________________________</w:t>
      </w:r>
      <w:r>
        <w:br/>
      </w:r>
      <w:r>
        <w:rPr>
          <w:rFonts w:ascii="Times New Roman"/>
          <w:b w:val="false"/>
          <w:i w:val="false"/>
          <w:color w:val="000000"/>
          <w:sz w:val="28"/>
        </w:rPr>
        <w:t>
                                      N дома и квартиры, N телефона)</w:t>
      </w:r>
      <w:r>
        <w:br/>
      </w:r>
      <w:r>
        <w:rPr>
          <w:rFonts w:ascii="Times New Roman"/>
          <w:b w:val="false"/>
          <w:i w:val="false"/>
          <w:color w:val="000000"/>
          <w:sz w:val="28"/>
        </w:rPr>
        <w:t>
                                    удостоверение личности N ________</w:t>
      </w:r>
      <w:r>
        <w:br/>
      </w:r>
      <w:r>
        <w:rPr>
          <w:rFonts w:ascii="Times New Roman"/>
          <w:b w:val="false"/>
          <w:i w:val="false"/>
          <w:color w:val="000000"/>
          <w:sz w:val="28"/>
        </w:rPr>
        <w:t>
                                    выдано __________________________</w:t>
      </w:r>
      <w:r>
        <w:br/>
      </w:r>
      <w:r>
        <w:rPr>
          <w:rFonts w:ascii="Times New Roman"/>
          <w:b w:val="false"/>
          <w:i w:val="false"/>
          <w:color w:val="000000"/>
          <w:sz w:val="28"/>
        </w:rPr>
        <w:t>
                                    дата выдачи _____________________</w:t>
      </w:r>
      <w:r>
        <w:br/>
      </w:r>
      <w:r>
        <w:rPr>
          <w:rFonts w:ascii="Times New Roman"/>
          <w:b w:val="false"/>
          <w:i w:val="false"/>
          <w:color w:val="000000"/>
          <w:sz w:val="28"/>
        </w:rPr>
        <w:t>
                                    ИИН _____________________________</w:t>
      </w:r>
    </w:p>
    <w:p>
      <w:pPr>
        <w:spacing w:after="0"/>
        <w:ind w:left="0"/>
        <w:jc w:val="both"/>
      </w:pPr>
      <w:r>
        <w:rPr>
          <w:rFonts w:ascii="Times New Roman"/>
          <w:b w:val="false"/>
          <w:i w:val="false"/>
          <w:color w:val="000000"/>
          <w:sz w:val="28"/>
        </w:rPr>
        <w:t>_________ Регистрационный номер семьи</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      Прошу назначить моей семье жилищную помощь.</w:t>
      </w:r>
      <w:r>
        <w:br/>
      </w:r>
      <w:r>
        <w:rPr>
          <w:rFonts w:ascii="Times New Roman"/>
          <w:b w:val="false"/>
          <w:i w:val="false"/>
          <w:color w:val="000000"/>
          <w:sz w:val="28"/>
        </w:rPr>
        <w:t>
      Моя семья состоит из _____ человек.</w:t>
      </w:r>
      <w:r>
        <w:br/>
      </w:r>
      <w:r>
        <w:rPr>
          <w:rFonts w:ascii="Times New Roman"/>
          <w:b w:val="false"/>
          <w:i w:val="false"/>
          <w:color w:val="000000"/>
          <w:sz w:val="28"/>
        </w:rPr>
        <w:t>
      К заявлению прилагаю необходимые документы.</w:t>
      </w:r>
      <w:r>
        <w:br/>
      </w:r>
      <w:r>
        <w:rPr>
          <w:rFonts w:ascii="Times New Roman"/>
          <w:b w:val="false"/>
          <w:i w:val="false"/>
          <w:color w:val="000000"/>
          <w:sz w:val="28"/>
        </w:rPr>
        <w:t>
N лицевого счета ____________________. Наименование поставщика услуг</w:t>
      </w:r>
      <w:r>
        <w:br/>
      </w:r>
      <w:r>
        <w:rPr>
          <w:rFonts w:ascii="Times New Roman"/>
          <w:b w:val="false"/>
          <w:i w:val="false"/>
          <w:color w:val="000000"/>
          <w:sz w:val="28"/>
        </w:rPr>
        <w:t>
_______________________ (за расходы на содержание жилого дома (жилого</w:t>
      </w:r>
      <w:r>
        <w:br/>
      </w:r>
      <w:r>
        <w:rPr>
          <w:rFonts w:ascii="Times New Roman"/>
          <w:b w:val="false"/>
          <w:i w:val="false"/>
          <w:color w:val="000000"/>
          <w:sz w:val="28"/>
        </w:rPr>
        <w:t>
здания), отопление, холодную воду, канализацию, горячую воду, вывоз</w:t>
      </w:r>
      <w:r>
        <w:br/>
      </w:r>
      <w:r>
        <w:rPr>
          <w:rFonts w:ascii="Times New Roman"/>
          <w:b w:val="false"/>
          <w:i w:val="false"/>
          <w:color w:val="000000"/>
          <w:sz w:val="28"/>
        </w:rPr>
        <w:t>
мусора, электроэнергию, газ, телефон, арендную плату за пользование</w:t>
      </w:r>
      <w:r>
        <w:br/>
      </w:r>
      <w:r>
        <w:rPr>
          <w:rFonts w:ascii="Times New Roman"/>
          <w:b w:val="false"/>
          <w:i w:val="false"/>
          <w:color w:val="000000"/>
          <w:sz w:val="28"/>
        </w:rPr>
        <w:t>
жилищем, обслуживание лифтов).</w:t>
      </w:r>
      <w:r>
        <w:br/>
      </w:r>
      <w:r>
        <w:rPr>
          <w:rFonts w:ascii="Times New Roman"/>
          <w:b w:val="false"/>
          <w:i w:val="false"/>
          <w:color w:val="000000"/>
          <w:sz w:val="28"/>
        </w:rPr>
        <w:t>
N лицевого счета _____________________. Наименование поставщика услуг</w:t>
      </w:r>
      <w:r>
        <w:br/>
      </w:r>
      <w:r>
        <w:rPr>
          <w:rFonts w:ascii="Times New Roman"/>
          <w:b w:val="false"/>
          <w:i w:val="false"/>
          <w:color w:val="000000"/>
          <w:sz w:val="28"/>
        </w:rPr>
        <w:t>
_______________________ (за расходы на содержание жилого дома (жилого</w:t>
      </w:r>
      <w:r>
        <w:br/>
      </w:r>
      <w:r>
        <w:rPr>
          <w:rFonts w:ascii="Times New Roman"/>
          <w:b w:val="false"/>
          <w:i w:val="false"/>
          <w:color w:val="000000"/>
          <w:sz w:val="28"/>
        </w:rPr>
        <w:t>
здания), отопление, холодную воду, канализацию, горячую воду, вывоз</w:t>
      </w:r>
      <w:r>
        <w:br/>
      </w:r>
      <w:r>
        <w:rPr>
          <w:rFonts w:ascii="Times New Roman"/>
          <w:b w:val="false"/>
          <w:i w:val="false"/>
          <w:color w:val="000000"/>
          <w:sz w:val="28"/>
        </w:rPr>
        <w:t>
мусора, электроэнергию, газ, телефон, арендную плату за пользование</w:t>
      </w:r>
      <w:r>
        <w:br/>
      </w:r>
      <w:r>
        <w:rPr>
          <w:rFonts w:ascii="Times New Roman"/>
          <w:b w:val="false"/>
          <w:i w:val="false"/>
          <w:color w:val="000000"/>
          <w:sz w:val="28"/>
        </w:rPr>
        <w:t>
жилищем, обслуживание лифтов).</w:t>
      </w:r>
      <w:r>
        <w:br/>
      </w:r>
      <w:r>
        <w:rPr>
          <w:rFonts w:ascii="Times New Roman"/>
          <w:b w:val="false"/>
          <w:i w:val="false"/>
          <w:color w:val="000000"/>
          <w:sz w:val="28"/>
        </w:rPr>
        <w:t>
N лицевого счета __________________________. Наименование банка _____</w:t>
      </w:r>
      <w:r>
        <w:br/>
      </w:r>
      <w:r>
        <w:rPr>
          <w:rFonts w:ascii="Times New Roman"/>
          <w:b w:val="false"/>
          <w:i w:val="false"/>
          <w:color w:val="000000"/>
          <w:sz w:val="28"/>
        </w:rPr>
        <w:t>
_______________(за расходы на содержание жилого дома (жилого здания),</w:t>
      </w:r>
      <w:r>
        <w:br/>
      </w:r>
      <w:r>
        <w:rPr>
          <w:rFonts w:ascii="Times New Roman"/>
          <w:b w:val="false"/>
          <w:i w:val="false"/>
          <w:color w:val="000000"/>
          <w:sz w:val="28"/>
        </w:rPr>
        <w:t>
отопление, холодную воду, канализацию, горячую воду, вывоз мусора,</w:t>
      </w:r>
      <w:r>
        <w:br/>
      </w:r>
      <w:r>
        <w:rPr>
          <w:rFonts w:ascii="Times New Roman"/>
          <w:b w:val="false"/>
          <w:i w:val="false"/>
          <w:color w:val="000000"/>
          <w:sz w:val="28"/>
        </w:rPr>
        <w:t>
электроэнергию, газ, телефон, арендную плату за пользование жилищем,</w:t>
      </w:r>
      <w:r>
        <w:br/>
      </w:r>
      <w:r>
        <w:rPr>
          <w:rFonts w:ascii="Times New Roman"/>
          <w:b w:val="false"/>
          <w:i w:val="false"/>
          <w:color w:val="000000"/>
          <w:sz w:val="28"/>
        </w:rPr>
        <w:t>
обслуживание лифтов).</w:t>
      </w:r>
      <w:r>
        <w:br/>
      </w:r>
      <w:r>
        <w:rPr>
          <w:rFonts w:ascii="Times New Roman"/>
          <w:b w:val="false"/>
          <w:i w:val="false"/>
          <w:color w:val="000000"/>
          <w:sz w:val="28"/>
        </w:rPr>
        <w:t>
N лицевого счета __________________________. Орган управления объекта</w:t>
      </w:r>
      <w:r>
        <w:br/>
      </w:r>
      <w:r>
        <w:rPr>
          <w:rFonts w:ascii="Times New Roman"/>
          <w:b w:val="false"/>
          <w:i w:val="false"/>
          <w:color w:val="000000"/>
          <w:sz w:val="28"/>
        </w:rPr>
        <w:t>
кондоминиума __________________ (за расходы на содержание жилого дома</w:t>
      </w:r>
      <w:r>
        <w:br/>
      </w:r>
      <w:r>
        <w:rPr>
          <w:rFonts w:ascii="Times New Roman"/>
          <w:b w:val="false"/>
          <w:i w:val="false"/>
          <w:color w:val="000000"/>
          <w:sz w:val="28"/>
        </w:rPr>
        <w:t>
(жилого здания), целевой взнос на содержание жилого дома (жилого</w:t>
      </w:r>
      <w:r>
        <w:br/>
      </w:r>
      <w:r>
        <w:rPr>
          <w:rFonts w:ascii="Times New Roman"/>
          <w:b w:val="false"/>
          <w:i w:val="false"/>
          <w:color w:val="000000"/>
          <w:sz w:val="28"/>
        </w:rPr>
        <w:t>
здания).</w:t>
      </w:r>
      <w:r>
        <w:br/>
      </w:r>
      <w:r>
        <w:rPr>
          <w:rFonts w:ascii="Times New Roman"/>
          <w:b w:val="false"/>
          <w:i w:val="false"/>
          <w:color w:val="000000"/>
          <w:sz w:val="28"/>
        </w:rPr>
        <w:t>
      Я и члены моей семьи даем свое разрешение на раскрытие</w:t>
      </w:r>
      <w:r>
        <w:br/>
      </w:r>
      <w:r>
        <w:rPr>
          <w:rFonts w:ascii="Times New Roman"/>
          <w:b w:val="false"/>
          <w:i w:val="false"/>
          <w:color w:val="000000"/>
          <w:sz w:val="28"/>
        </w:rPr>
        <w:t>
информации о доходах, которое может быть предъявлено юридическим и</w:t>
      </w:r>
      <w:r>
        <w:br/>
      </w:r>
      <w:r>
        <w:rPr>
          <w:rFonts w:ascii="Times New Roman"/>
          <w:b w:val="false"/>
          <w:i w:val="false"/>
          <w:color w:val="000000"/>
          <w:sz w:val="28"/>
        </w:rPr>
        <w:t>
физическим лицам, как подтверждение нашего согласия на выдачу</w:t>
      </w:r>
      <w:r>
        <w:br/>
      </w:r>
      <w:r>
        <w:rPr>
          <w:rFonts w:ascii="Times New Roman"/>
          <w:b w:val="false"/>
          <w:i w:val="false"/>
          <w:color w:val="000000"/>
          <w:sz w:val="28"/>
        </w:rPr>
        <w:t>
государственному учреждению "Отдел занятости и социальных программ</w:t>
      </w:r>
      <w:r>
        <w:br/>
      </w:r>
      <w:r>
        <w:rPr>
          <w:rFonts w:ascii="Times New Roman"/>
          <w:b w:val="false"/>
          <w:i w:val="false"/>
          <w:color w:val="000000"/>
          <w:sz w:val="28"/>
        </w:rPr>
        <w:t>
города Темиртау" сведений о доходах членов нашей семьи.</w:t>
      </w:r>
      <w:r>
        <w:br/>
      </w:r>
      <w:r>
        <w:rPr>
          <w:rFonts w:ascii="Times New Roman"/>
          <w:b w:val="false"/>
          <w:i w:val="false"/>
          <w:color w:val="000000"/>
          <w:sz w:val="28"/>
        </w:rPr>
        <w:t>
      Предупрежден (а) об ответственности за представление</w:t>
      </w:r>
      <w:r>
        <w:br/>
      </w:r>
      <w:r>
        <w:rPr>
          <w:rFonts w:ascii="Times New Roman"/>
          <w:b w:val="false"/>
          <w:i w:val="false"/>
          <w:color w:val="000000"/>
          <w:sz w:val="28"/>
        </w:rPr>
        <w:t>
недостоверных сведений и поддельных документов.</w:t>
      </w:r>
      <w:r>
        <w:br/>
      </w:r>
      <w:r>
        <w:rPr>
          <w:rFonts w:ascii="Times New Roman"/>
          <w:b w:val="false"/>
          <w:i w:val="false"/>
          <w:color w:val="000000"/>
          <w:sz w:val="28"/>
        </w:rPr>
        <w:t>
      Согласен(а) на сверку моих (моей семьи) доходов с данными базы</w:t>
      </w:r>
      <w:r>
        <w:br/>
      </w:r>
      <w:r>
        <w:rPr>
          <w:rFonts w:ascii="Times New Roman"/>
          <w:b w:val="false"/>
          <w:i w:val="false"/>
          <w:color w:val="000000"/>
          <w:sz w:val="28"/>
        </w:rPr>
        <w:t>
Государственного центра по выплате пенсий Министерства труда и</w:t>
      </w:r>
      <w:r>
        <w:br/>
      </w:r>
      <w:r>
        <w:rPr>
          <w:rFonts w:ascii="Times New Roman"/>
          <w:b w:val="false"/>
          <w:i w:val="false"/>
          <w:color w:val="000000"/>
          <w:sz w:val="28"/>
        </w:rPr>
        <w:t>
социальной защиты населения.</w:t>
      </w:r>
    </w:p>
    <w:p>
      <w:pPr>
        <w:spacing w:after="0"/>
        <w:ind w:left="0"/>
        <w:jc w:val="both"/>
      </w:pPr>
      <w:r>
        <w:rPr>
          <w:rFonts w:ascii="Times New Roman"/>
          <w:b w:val="false"/>
          <w:i w:val="false"/>
          <w:color w:val="000000"/>
          <w:sz w:val="28"/>
        </w:rPr>
        <w:t>"___"___________ 20 __ г.             ____________________________</w:t>
      </w:r>
      <w:r>
        <w:br/>
      </w:r>
      <w:r>
        <w:rPr>
          <w:rFonts w:ascii="Times New Roman"/>
          <w:b w:val="false"/>
          <w:i w:val="false"/>
          <w:color w:val="000000"/>
          <w:sz w:val="28"/>
        </w:rPr>
        <w:t>
                                             (подпись заявителя)</w:t>
      </w:r>
    </w:p>
    <w:p>
      <w:pPr>
        <w:spacing w:after="0"/>
        <w:ind w:left="0"/>
        <w:jc w:val="both"/>
      </w:pPr>
      <w:r>
        <w:rPr>
          <w:rFonts w:ascii="Times New Roman"/>
          <w:b w:val="false"/>
          <w:i w:val="false"/>
          <w:color w:val="000000"/>
          <w:sz w:val="28"/>
        </w:rPr>
        <w:t>      Документы приняты</w:t>
      </w:r>
    </w:p>
    <w:p>
      <w:pPr>
        <w:spacing w:after="0"/>
        <w:ind w:left="0"/>
        <w:jc w:val="both"/>
      </w:pPr>
      <w:r>
        <w:rPr>
          <w:rFonts w:ascii="Times New Roman"/>
          <w:b w:val="false"/>
          <w:i w:val="false"/>
          <w:color w:val="000000"/>
          <w:sz w:val="28"/>
        </w:rPr>
        <w:t>"___"___________ 20 __ г. _____________ _____________________________</w:t>
      </w:r>
      <w:r>
        <w:br/>
      </w:r>
      <w:r>
        <w:rPr>
          <w:rFonts w:ascii="Times New Roman"/>
          <w:b w:val="false"/>
          <w:i w:val="false"/>
          <w:color w:val="000000"/>
          <w:sz w:val="28"/>
        </w:rPr>
        <w:t>
                             подпись       (Ф.И.О., должность лица,</w:t>
      </w:r>
      <w:r>
        <w:br/>
      </w:r>
      <w:r>
        <w:rPr>
          <w:rFonts w:ascii="Times New Roman"/>
          <w:b w:val="false"/>
          <w:i w:val="false"/>
          <w:color w:val="000000"/>
          <w:sz w:val="28"/>
        </w:rPr>
        <w:t>
                                             принявшего документы)</w:t>
      </w:r>
    </w:p>
    <w:bookmarkStart w:name="z35" w:id="15"/>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о размере и порядке</w:t>
      </w:r>
      <w:r>
        <w:br/>
      </w:r>
      <w:r>
        <w:rPr>
          <w:rFonts w:ascii="Times New Roman"/>
          <w:b w:val="false"/>
          <w:i w:val="false"/>
          <w:color w:val="000000"/>
          <w:sz w:val="28"/>
        </w:rPr>
        <w:t>
оказания жилищной помощи населению</w:t>
      </w:r>
      <w:r>
        <w:br/>
      </w:r>
      <w:r>
        <w:rPr>
          <w:rFonts w:ascii="Times New Roman"/>
          <w:b w:val="false"/>
          <w:i w:val="false"/>
          <w:color w:val="000000"/>
          <w:sz w:val="28"/>
        </w:rPr>
        <w:t>
города Темиртау и поселка Актау</w:t>
      </w:r>
    </w:p>
    <w:bookmarkEnd w:id="15"/>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_________ Регистрационный номер семьи</w:t>
      </w:r>
    </w:p>
    <w:p>
      <w:pPr>
        <w:spacing w:after="0"/>
        <w:ind w:left="0"/>
        <w:jc w:val="both"/>
      </w:pPr>
      <w:r>
        <w:rPr>
          <w:rFonts w:ascii="Times New Roman"/>
          <w:b/>
          <w:i w:val="false"/>
          <w:color w:val="000000"/>
          <w:sz w:val="28"/>
        </w:rPr>
        <w:t>                            СВЕДЕНИЯ</w:t>
      </w:r>
      <w:r>
        <w:br/>
      </w:r>
      <w:r>
        <w:rPr>
          <w:rFonts w:ascii="Times New Roman"/>
          <w:b w:val="false"/>
          <w:i w:val="false"/>
          <w:color w:val="000000"/>
          <w:sz w:val="28"/>
        </w:rPr>
        <w:t>
</w:t>
      </w:r>
      <w:r>
        <w:rPr>
          <w:rFonts w:ascii="Times New Roman"/>
          <w:b/>
          <w:i w:val="false"/>
          <w:color w:val="000000"/>
          <w:sz w:val="28"/>
        </w:rPr>
        <w:t>             о составе семьи и размере общей площади</w:t>
      </w:r>
      <w:r>
        <w:br/>
      </w:r>
      <w:r>
        <w:rPr>
          <w:rFonts w:ascii="Times New Roman"/>
          <w:b w:val="false"/>
          <w:i w:val="false"/>
          <w:color w:val="000000"/>
          <w:sz w:val="28"/>
        </w:rPr>
        <w:t>
</w:t>
      </w:r>
      <w:r>
        <w:rPr>
          <w:rFonts w:ascii="Times New Roman"/>
          <w:b/>
          <w:i w:val="false"/>
          <w:color w:val="000000"/>
          <w:sz w:val="28"/>
        </w:rPr>
        <w:t>                       занимаемого жилища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(Ф.И.О. заявителя)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(домашний адрес)</w:t>
      </w:r>
      <w:r>
        <w:br/>
      </w:r>
      <w:r>
        <w:rPr>
          <w:rFonts w:ascii="Times New Roman"/>
          <w:b w:val="false"/>
          <w:i w:val="false"/>
          <w:color w:val="000000"/>
          <w:sz w:val="28"/>
        </w:rPr>
        <w:t>
Семейное положение заявителя ________________________________________</w:t>
      </w:r>
      <w:r>
        <w:br/>
      </w:r>
      <w:r>
        <w:rPr>
          <w:rFonts w:ascii="Times New Roman"/>
          <w:b w:val="false"/>
          <w:i w:val="false"/>
          <w:color w:val="000000"/>
          <w:sz w:val="28"/>
        </w:rPr>
        <w:t>
Состав семьи ____ человек. Занимаемая площадь ____ квадратных метров.</w:t>
      </w:r>
      <w:r>
        <w:br/>
      </w:r>
      <w:r>
        <w:rPr>
          <w:rFonts w:ascii="Times New Roman"/>
          <w:b w:val="false"/>
          <w:i w:val="false"/>
          <w:color w:val="000000"/>
          <w:sz w:val="28"/>
        </w:rPr>
        <w:t>
_______________________________________________ N ____ от ___________</w:t>
      </w:r>
      <w:r>
        <w:br/>
      </w:r>
      <w:r>
        <w:rPr>
          <w:rFonts w:ascii="Times New Roman"/>
          <w:b w:val="false"/>
          <w:i w:val="false"/>
          <w:color w:val="000000"/>
          <w:sz w:val="28"/>
        </w:rPr>
        <w:t>
(наименование правоустанавливающего документа на жилище)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6967"/>
        <w:gridCol w:w="2352"/>
        <w:gridCol w:w="3753"/>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членов семьи</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месяц, год рождения</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Родственное отношение к заявителю</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заявителя _______________ Подпись специалиста _______________</w:t>
      </w:r>
      <w:r>
        <w:br/>
      </w:r>
      <w:r>
        <w:rPr>
          <w:rFonts w:ascii="Times New Roman"/>
          <w:b w:val="false"/>
          <w:i w:val="false"/>
          <w:color w:val="000000"/>
          <w:sz w:val="28"/>
        </w:rPr>
        <w:t>
Дата ________________________________</w:t>
      </w:r>
    </w:p>
    <w:bookmarkStart w:name="z36" w:id="16"/>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о размере и порядке</w:t>
      </w:r>
      <w:r>
        <w:br/>
      </w:r>
      <w:r>
        <w:rPr>
          <w:rFonts w:ascii="Times New Roman"/>
          <w:b w:val="false"/>
          <w:i w:val="false"/>
          <w:color w:val="000000"/>
          <w:sz w:val="28"/>
        </w:rPr>
        <w:t>
оказания жилищной помощи населению</w:t>
      </w:r>
      <w:r>
        <w:br/>
      </w:r>
      <w:r>
        <w:rPr>
          <w:rFonts w:ascii="Times New Roman"/>
          <w:b w:val="false"/>
          <w:i w:val="false"/>
          <w:color w:val="000000"/>
          <w:sz w:val="28"/>
        </w:rPr>
        <w:t>
города Темиртау и поселка Актау</w:t>
      </w:r>
    </w:p>
    <w:bookmarkEnd w:id="16"/>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_________ Регистрационный номер семьи</w:t>
      </w:r>
    </w:p>
    <w:p>
      <w:pPr>
        <w:spacing w:after="0"/>
        <w:ind w:left="0"/>
        <w:jc w:val="both"/>
      </w:pPr>
      <w:r>
        <w:rPr>
          <w:rFonts w:ascii="Times New Roman"/>
          <w:b/>
          <w:i w:val="false"/>
          <w:color w:val="000000"/>
          <w:sz w:val="28"/>
        </w:rPr>
        <w:t>                           СВЕДЕНИЯ</w:t>
      </w:r>
      <w:r>
        <w:br/>
      </w:r>
      <w:r>
        <w:rPr>
          <w:rFonts w:ascii="Times New Roman"/>
          <w:b w:val="false"/>
          <w:i w:val="false"/>
          <w:color w:val="000000"/>
          <w:sz w:val="28"/>
        </w:rPr>
        <w:t>
</w:t>
      </w:r>
      <w:r>
        <w:rPr>
          <w:rFonts w:ascii="Times New Roman"/>
          <w:b/>
          <w:i w:val="false"/>
          <w:color w:val="000000"/>
          <w:sz w:val="28"/>
        </w:rPr>
        <w:t>          о полученных доходах членов семьи заявителя</w:t>
      </w:r>
      <w:r>
        <w:br/>
      </w:r>
      <w:r>
        <w:rPr>
          <w:rFonts w:ascii="Times New Roman"/>
          <w:b w:val="false"/>
          <w:i w:val="false"/>
          <w:color w:val="000000"/>
          <w:sz w:val="28"/>
        </w:rPr>
        <w:t>
</w:t>
      </w:r>
      <w:r>
        <w:rPr>
          <w:rFonts w:ascii="Times New Roman"/>
          <w:b/>
          <w:i w:val="false"/>
          <w:color w:val="000000"/>
          <w:sz w:val="28"/>
        </w:rPr>
        <w:t>            в _______________ квартале 20 ___ года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(Ф.И.О. заявителя)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6085"/>
        <w:gridCol w:w="1831"/>
        <w:gridCol w:w="1831"/>
        <w:gridCol w:w="1810"/>
        <w:gridCol w:w="1768"/>
      </w:tblGrid>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6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членов семьи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подтвержденные суммы доходов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заявленные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дохода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дохода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заявителя _______________ Подпись специалиста _______________</w:t>
      </w:r>
    </w:p>
    <w:p>
      <w:pPr>
        <w:spacing w:after="0"/>
        <w:ind w:left="0"/>
        <w:jc w:val="both"/>
      </w:pPr>
      <w:r>
        <w:rPr>
          <w:rFonts w:ascii="Times New Roman"/>
          <w:b w:val="false"/>
          <w:i w:val="false"/>
          <w:color w:val="000000"/>
          <w:sz w:val="28"/>
        </w:rPr>
        <w:t>Дата _______________________________</w:t>
      </w:r>
    </w:p>
    <w:bookmarkStart w:name="z37" w:id="17"/>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Правилам о размере и порядке</w:t>
      </w:r>
      <w:r>
        <w:br/>
      </w:r>
      <w:r>
        <w:rPr>
          <w:rFonts w:ascii="Times New Roman"/>
          <w:b w:val="false"/>
          <w:i w:val="false"/>
          <w:color w:val="000000"/>
          <w:sz w:val="28"/>
        </w:rPr>
        <w:t>
оказания жилищной помощи населению</w:t>
      </w:r>
      <w:r>
        <w:br/>
      </w:r>
      <w:r>
        <w:rPr>
          <w:rFonts w:ascii="Times New Roman"/>
          <w:b w:val="false"/>
          <w:i w:val="false"/>
          <w:color w:val="000000"/>
          <w:sz w:val="28"/>
        </w:rPr>
        <w:t>
города Темиртау и поселка Актау</w:t>
      </w:r>
    </w:p>
    <w:bookmarkEnd w:id="17"/>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СВЕДЕНИЯ</w:t>
      </w:r>
      <w:r>
        <w:br/>
      </w:r>
      <w:r>
        <w:rPr>
          <w:rFonts w:ascii="Times New Roman"/>
          <w:b/>
          <w:i w:val="false"/>
          <w:color w:val="000000"/>
        </w:rPr>
        <w:t>
о расходах на содержание жилого дома</w:t>
      </w:r>
      <w:r>
        <w:br/>
      </w:r>
      <w:r>
        <w:rPr>
          <w:rFonts w:ascii="Times New Roman"/>
          <w:b/>
          <w:i w:val="false"/>
          <w:color w:val="000000"/>
        </w:rPr>
        <w:t>
(жилого здания), потребление коммунальных услуг, услуг связи,</w:t>
      </w:r>
      <w:r>
        <w:br/>
      </w:r>
      <w:r>
        <w:rPr>
          <w:rFonts w:ascii="Times New Roman"/>
          <w:b/>
          <w:i w:val="false"/>
          <w:color w:val="000000"/>
        </w:rPr>
        <w:t>
арендной платы за пользование жилищем</w:t>
      </w:r>
      <w:r>
        <w:br/>
      </w:r>
      <w:r>
        <w:rPr>
          <w:rFonts w:ascii="Times New Roman"/>
          <w:b/>
          <w:i w:val="false"/>
          <w:color w:val="000000"/>
        </w:rPr>
        <w:t>
за _______________ квартал 20 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9"/>
        <w:gridCol w:w="3241"/>
      </w:tblGrid>
      <w:tr>
        <w:trPr>
          <w:trHeight w:val="30" w:hRule="atLeast"/>
        </w:trPr>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w:t>
            </w:r>
            <w:r>
              <w:br/>
            </w:r>
            <w:r>
              <w:rPr>
                <w:rFonts w:ascii="Times New Roman"/>
                <w:b w:val="false"/>
                <w:i w:val="false"/>
                <w:color w:val="000000"/>
                <w:sz w:val="20"/>
              </w:rPr>
              <w:t>
             (Ф.И.О. заявителя)</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(домашний адрес)</w:t>
            </w:r>
            <w:r>
              <w:br/>
            </w:r>
            <w:r>
              <w:rPr>
                <w:rFonts w:ascii="Times New Roman"/>
                <w:b w:val="false"/>
                <w:i w:val="false"/>
                <w:color w:val="000000"/>
                <w:sz w:val="20"/>
              </w:rPr>
              <w:t>
Общая площадь ____ кв.м. Количество комнат ______</w:t>
            </w:r>
            <w:r>
              <w:br/>
            </w:r>
            <w:r>
              <w:rPr>
                <w:rFonts w:ascii="Times New Roman"/>
                <w:b w:val="false"/>
                <w:i w:val="false"/>
                <w:color w:val="000000"/>
                <w:sz w:val="20"/>
              </w:rPr>
              <w:t>
Социальная норма ____ кв.м.</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группа</w:t>
            </w:r>
            <w:r>
              <w:br/>
            </w:r>
            <w:r>
              <w:rPr>
                <w:rFonts w:ascii="Times New Roman"/>
                <w:b w:val="false"/>
                <w:i w:val="false"/>
                <w:color w:val="000000"/>
                <w:sz w:val="20"/>
              </w:rPr>
              <w:t>
пенсионер -</w:t>
            </w:r>
            <w:r>
              <w:br/>
            </w:r>
            <w:r>
              <w:rPr>
                <w:rFonts w:ascii="Times New Roman"/>
                <w:b w:val="false"/>
                <w:i w:val="false"/>
                <w:color w:val="000000"/>
                <w:sz w:val="20"/>
              </w:rPr>
              <w:t>
инвалид -</w:t>
            </w:r>
            <w:r>
              <w:br/>
            </w:r>
            <w:r>
              <w:rPr>
                <w:rFonts w:ascii="Times New Roman"/>
                <w:b w:val="false"/>
                <w:i w:val="false"/>
                <w:color w:val="000000"/>
                <w:sz w:val="20"/>
              </w:rPr>
              <w:t>
работающий -</w:t>
            </w:r>
            <w:r>
              <w:br/>
            </w:r>
            <w:r>
              <w:rPr>
                <w:rFonts w:ascii="Times New Roman"/>
                <w:b w:val="false"/>
                <w:i w:val="false"/>
                <w:color w:val="000000"/>
                <w:sz w:val="20"/>
              </w:rPr>
              <w:t>
безработный -</w:t>
            </w:r>
            <w:r>
              <w:br/>
            </w:r>
            <w:r>
              <w:rPr>
                <w:rFonts w:ascii="Times New Roman"/>
                <w:b w:val="false"/>
                <w:i w:val="false"/>
                <w:color w:val="000000"/>
                <w:sz w:val="20"/>
              </w:rPr>
              <w:t>
прочие -</w:t>
            </w:r>
          </w:p>
        </w:tc>
      </w:tr>
    </w:tbl>
    <w:p>
      <w:pPr>
        <w:spacing w:after="0"/>
        <w:ind w:left="0"/>
        <w:jc w:val="both"/>
      </w:pPr>
      <w:r>
        <w:rPr>
          <w:rFonts w:ascii="Times New Roman"/>
          <w:b w:val="false"/>
          <w:i w:val="false"/>
          <w:color w:val="000000"/>
          <w:sz w:val="28"/>
        </w:rPr>
        <w:t>Общая характеристика дома ___________________________________________</w:t>
      </w:r>
      <w:r>
        <w:br/>
      </w:r>
      <w:r>
        <w:rPr>
          <w:rFonts w:ascii="Times New Roman"/>
          <w:b w:val="false"/>
          <w:i w:val="false"/>
          <w:color w:val="000000"/>
          <w:sz w:val="28"/>
        </w:rPr>
        <w:t>
                   (газ емкостный или баллонный, электрические плиты)</w:t>
      </w:r>
      <w:r>
        <w:br/>
      </w:r>
      <w:r>
        <w:rPr>
          <w:rFonts w:ascii="Times New Roman"/>
          <w:b w:val="false"/>
          <w:i w:val="false"/>
          <w:color w:val="000000"/>
          <w:sz w:val="28"/>
        </w:rPr>
        <w:t>
Совокупный доход за ______ квартал 20 __ года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6444"/>
        <w:gridCol w:w="2388"/>
        <w:gridCol w:w="2136"/>
        <w:gridCol w:w="2159"/>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платежа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Начислено</w:t>
            </w:r>
            <w:r>
              <w:br/>
            </w:r>
            <w:r>
              <w:rPr>
                <w:rFonts w:ascii="Times New Roman"/>
                <w:b w:val="false"/>
                <w:i w:val="false"/>
                <w:color w:val="000000"/>
                <w:sz w:val="20"/>
              </w:rPr>
              <w:t>
</w:t>
            </w:r>
            <w:r>
              <w:rPr>
                <w:rFonts w:ascii="Times New Roman"/>
                <w:b w:val="false"/>
                <w:i w:val="false"/>
                <w:color w:val="000000"/>
                <w:sz w:val="20"/>
              </w:rPr>
              <w:t>за _______</w:t>
            </w:r>
            <w:r>
              <w:br/>
            </w:r>
            <w:r>
              <w:rPr>
                <w:rFonts w:ascii="Times New Roman"/>
                <w:b w:val="false"/>
                <w:i w:val="false"/>
                <w:color w:val="000000"/>
                <w:sz w:val="20"/>
              </w:rPr>
              <w:t>
</w:t>
            </w:r>
            <w:r>
              <w:rPr>
                <w:rFonts w:ascii="Times New Roman"/>
                <w:b w:val="false"/>
                <w:i w:val="false"/>
                <w:color w:val="000000"/>
                <w:sz w:val="20"/>
              </w:rPr>
              <w:t>(месяц)</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Начислено</w:t>
            </w:r>
            <w:r>
              <w:br/>
            </w:r>
            <w:r>
              <w:rPr>
                <w:rFonts w:ascii="Times New Roman"/>
                <w:b w:val="false"/>
                <w:i w:val="false"/>
                <w:color w:val="000000"/>
                <w:sz w:val="20"/>
              </w:rPr>
              <w:t>
</w:t>
            </w:r>
            <w:r>
              <w:rPr>
                <w:rFonts w:ascii="Times New Roman"/>
                <w:b w:val="false"/>
                <w:i w:val="false"/>
                <w:color w:val="000000"/>
                <w:sz w:val="20"/>
              </w:rPr>
              <w:t>за _______</w:t>
            </w:r>
            <w:r>
              <w:br/>
            </w:r>
            <w:r>
              <w:rPr>
                <w:rFonts w:ascii="Times New Roman"/>
                <w:b w:val="false"/>
                <w:i w:val="false"/>
                <w:color w:val="000000"/>
                <w:sz w:val="20"/>
              </w:rPr>
              <w:t>
</w:t>
            </w:r>
            <w:r>
              <w:rPr>
                <w:rFonts w:ascii="Times New Roman"/>
                <w:b w:val="false"/>
                <w:i w:val="false"/>
                <w:color w:val="000000"/>
                <w:sz w:val="20"/>
              </w:rPr>
              <w:t>(месяц)</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Начислено</w:t>
            </w:r>
            <w:r>
              <w:br/>
            </w:r>
            <w:r>
              <w:rPr>
                <w:rFonts w:ascii="Times New Roman"/>
                <w:b w:val="false"/>
                <w:i w:val="false"/>
                <w:color w:val="000000"/>
                <w:sz w:val="20"/>
              </w:rPr>
              <w:t>
</w:t>
            </w:r>
            <w:r>
              <w:rPr>
                <w:rFonts w:ascii="Times New Roman"/>
                <w:b w:val="false"/>
                <w:i w:val="false"/>
                <w:color w:val="000000"/>
                <w:sz w:val="20"/>
              </w:rPr>
              <w:t>за _______</w:t>
            </w:r>
            <w:r>
              <w:br/>
            </w:r>
            <w:r>
              <w:rPr>
                <w:rFonts w:ascii="Times New Roman"/>
                <w:b w:val="false"/>
                <w:i w:val="false"/>
                <w:color w:val="000000"/>
                <w:sz w:val="20"/>
              </w:rPr>
              <w:t>
</w:t>
            </w:r>
            <w:r>
              <w:rPr>
                <w:rFonts w:ascii="Times New Roman"/>
                <w:b w:val="false"/>
                <w:i w:val="false"/>
                <w:color w:val="000000"/>
                <w:sz w:val="20"/>
              </w:rPr>
              <w:t>(месяц)</w:t>
            </w:r>
          </w:p>
        </w:tc>
      </w:tr>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содержание общего имущества объекта кондоминиума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взнос на капитальный ремонт общего имущества объекта кондоминиума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на накопление средств на капитальный ремонт общего имущества объекта кондоминиума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Отопление (центральное, твердое топливо)</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Холодная вода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Канализация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Горячая вода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Вывоз мусора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Арендная плата за пользование жилищем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 20 __ г. Подпись специалиста 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