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d173" w14:textId="628d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Темиртауского городского маслихата от 14 декабря 2012 года N 11/4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3 декабря 2013 года N 22/4. Зарегистрировано Департаментом юстиции Карагандинской области 9 декабря 2013 года N 2434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Карагандинского областного маслихата от 26 ноября 2013 года № 236 "О внесении изменений и дополнений в решение X сессии Карагандинского областного маслихата от 5 декабря 2012 года № 107 "Об областном бюджете на 2013-2015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2082, опубликовано в газете "Взгляд на события" от 7 января 2013 года № 001 (1072)),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Темиртауского городского маслихата от 30 января 2013 года № 12/4 "О внесении изменений и дополнений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2165, опубликовано в газете "Взгляд на события" от 22 февраля 2013 года № 022 (1093)),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1 апреля 2013 года № 14/4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2291, опубликовано в газете "Новый Теміртау" от 19 апреля 2013 года № 15)),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Темиртауского городского маслихата от 11 июля 2013 года № 18/4 "О внесении изменений и дополнений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2371, опубликовано в газете "Новый Теміртау" от 26 июля 2013 года № 029 (099)),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сессии Темиртауского городского маслихата от 3 октября 2013 года № 20/4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2397, опубликовано в газете "Новый Теміртау" от 18 октября 2013 года № 41 (111)),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Темиртауского городского маслихата от 18 ноября 2013 года № 21/4 "О внесении изменений в решение 11 сессии Темиртауского городского маслихата от 14 декабря 2012 года № 11/4 "О городском бюджете на 2013-2015 годы" (зарегистрировано в Реестре государственной регистрации нормативных правовых актов за № 2421, опубликовано в газете "Новый Теміртау" от 29 ноября 2013 года № 47 (117)),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"10 353 510" заменить цифрами "10 337 007";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"9 146 324" заменить цифрами "9 116 506";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"25 051" заменить цифрами "33 296";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"84 312" заменить цифрами "89 312";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"1 097 823" заменить цифрами "1 097 893";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"10 687 746" заменить цифрами "10 668 484";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"21 500 тысяч тенге" заменить словами "13 000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"3 500" заменить цифрами "12 000";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355 736" заменить словами "минус 344 477";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"355 736" заменить цифрами "344 477";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"355 736" заменить цифрами "344 477";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"1 097 823" заменить цифрами "1 097 893";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проведение ветеринарных мероприятий по энзоотическим болезням животных – 70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"6 265" заменить цифрами "2 874";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"196 494" заменить цифрами "236 599";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"1 196" заменить цифрами "1 186";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"130 334" заменить цифрами "169 913";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"15 777" заменить цифрами "15 052";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"4 985" заменить цифрами "2 812";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"9 648" заменить цифрами "13 960";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"16 500" заменить цифрами "17 436";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"11 568" заменить цифрами "11 164";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"3 049" заменить цифрами "1 639";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"12 424" заменить цифрами "492";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декабря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22/4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11/4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399"/>
        <w:gridCol w:w="10713"/>
        <w:gridCol w:w="20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10337007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9116506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4187101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4187101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2907980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2907980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1760183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603796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12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1097893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1097893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45"/>
        <w:gridCol w:w="745"/>
        <w:gridCol w:w="9629"/>
        <w:gridCol w:w="20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10668484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305559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4269724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875004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2832969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2615669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414974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56698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491633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458728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15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964389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866817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459001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40131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440414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1040297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894091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835806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2561770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10619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56"/>
        <w:gridCol w:w="699"/>
        <w:gridCol w:w="699"/>
        <w:gridCol w:w="9629"/>
        <w:gridCol w:w="20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20"/>
        <w:gridCol w:w="562"/>
        <w:gridCol w:w="10443"/>
        <w:gridCol w:w="20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5"/>
        <w:gridCol w:w="1975"/>
      </w:tblGrid>
      <w:tr>
        <w:trPr>
          <w:trHeight w:val="108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-344477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10619"/>
        <w:gridCol w:w="20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344477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2013 года № 22/4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11/4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через аппарат акима поселка Актау и других администраторов</w:t>
      </w:r>
      <w:r>
        <w:br/>
      </w:r>
      <w:r>
        <w:rPr>
          <w:rFonts w:ascii="Times New Roman"/>
          <w:b/>
          <w:i w:val="false"/>
          <w:color w:val="000000"/>
        </w:rPr>
        <w:t>
городских бюджетных программ в 2013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38"/>
        <w:gridCol w:w="705"/>
        <w:gridCol w:w="727"/>
        <w:gridCol w:w="9717"/>
        <w:gridCol w:w="20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389369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12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196724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50613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6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