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46ad" w14:textId="3a74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Темиртауского городского маслихата от 14 декабря 2012 года № 11/4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13 декабря 2013 года № 23/4. Зарегистрировано Департаментом юстиции Карагандинской области 18 декабря 2013 года № 2455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Карагандинского областного маслихата от 12 декабря 2013 года № 241 "О внесении изменений в решение X сессии Карагандинского областного маслихата от 5 декабря 2012 года № 107 "Об областном бюджете на 2013-2015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2082, опубликовано в газете "Взгляд на события" от 7 января 2013 года № 001 (1072)),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Темиртауского городского маслихата от 30 января 2013 года № 12/4 "О внесении изменений и дополнений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2165, опубликовано в газете "Взгляд на события" от 22 февраля 2013 года № 022 (1093)),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Темиртауского городского маслихата от 1 апреля 2013 года № 14/4 "О внесении изменений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2291, опубликовано в газете "Новый Теміртау" от 19 апреля 2013 года № 15)),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Темиртауского городского маслихата от 11 июля 2013 года № 18/4 "О внесении изменений и дополнений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2371, опубликовано в газете "Новый Теміртау" от 26 июля 2013 года № 029 (099)),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Темиртауского городского маслихата от 3 октября 2013 года № 20/4 "О внесении изменений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2397, опубликовано в газете "Новый Теміртау" от 18 октября 2013 года № 41 (111)),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Темиртауского городского маслихата от 18 ноября 2013 года № 21/4 "О внесении изменений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2421, опубликовано в газете "Новый Теміртау" от 29 ноября 2013 года № 47 (117)),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Темиртауского городского маслихата от 3 декабря 2013 года № 22/4 "О внесении изменений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2434, опубликовано в газете "Вести Темиртау" от 13 декабря 2013 года № 1 (1)),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"10 337 007" заменить цифрами "10 334 491";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"1 097 893" заменить цифрами "1 095 377";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"10 668 484" заменить цифрами "10 665 968";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"1 097 893" заменить цифрами "1 095 377";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"55 436" заменить цифрами "52 920";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декабря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23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23/4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11/4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7"/>
        <w:gridCol w:w="539"/>
        <w:gridCol w:w="10517"/>
        <w:gridCol w:w="19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10334491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9116506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4187101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4187101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2907980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2907980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1760183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834290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603796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322097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118372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9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47174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47174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12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5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1095377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1095377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00"/>
        <w:gridCol w:w="721"/>
        <w:gridCol w:w="9708"/>
        <w:gridCol w:w="200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10665968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305559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241815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201919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186424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15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58624</w:t>
            </w:r>
          </w:p>
        </w:tc>
      </w:tr>
      <w:tr>
        <w:trPr>
          <w:trHeight w:val="15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51391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51391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4267208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1002646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1002646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875004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2832969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2832969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2615669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412458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412458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56698</w:t>
            </w:r>
          </w:p>
        </w:tc>
      </w:tr>
      <w:tr>
        <w:trPr>
          <w:trHeight w:val="9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299535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491633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458728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458728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15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964389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866817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804801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519121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43987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43987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459001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120407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165519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147211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9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35637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40131</w:t>
            </w:r>
          </w:p>
        </w:tc>
      </w:tr>
      <w:tr>
        <w:trPr>
          <w:trHeight w:val="9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36702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444682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440414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</w:t>
            </w:r>
          </w:p>
        </w:tc>
      </w:tr>
      <w:tr>
        <w:trPr>
          <w:trHeight w:val="9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399239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374438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9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8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1040297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1040297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894091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835806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77448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77448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2561770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561"/>
        <w:gridCol w:w="10490"/>
        <w:gridCol w:w="197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59"/>
        <w:gridCol w:w="766"/>
        <w:gridCol w:w="766"/>
        <w:gridCol w:w="9689"/>
        <w:gridCol w:w="201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36"/>
        <w:gridCol w:w="542"/>
        <w:gridCol w:w="10585"/>
        <w:gridCol w:w="19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6"/>
        <w:gridCol w:w="1914"/>
      </w:tblGrid>
      <w:tr>
        <w:trPr>
          <w:trHeight w:val="1080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-344477</w:t>
            </w:r>
          </w:p>
        </w:tc>
      </w:tr>
      <w:tr>
        <w:trPr>
          <w:trHeight w:val="37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78"/>
        <w:gridCol w:w="520"/>
        <w:gridCol w:w="10547"/>
        <w:gridCol w:w="197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