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b819" w14:textId="e9ab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декабря 2013 года № 24/4. Зарегистрировано Департаментом юстиции Карагандинской области 13 января 2014 года № 2501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Карагандинского областного маслихата от 12 декабря 2013 года № 242 "Об областном бюджете на 2014-2016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12 768 146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9 355 796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104 158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3 271 698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12 826 798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166 068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- 170 068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254 720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254 720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- 224 720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городском бюджете на 2014 год возврат неиспользованных (недоиспользованных) целевых трансфертов в сумме 102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Темиртауского городского маслихата Карагандинской области от 18.04.2014 </w:t>
      </w:r>
      <w:r>
        <w:rPr>
          <w:rFonts w:ascii="Times New Roman"/>
          <w:b w:val="false"/>
          <w:i w:val="false"/>
          <w:color w:val="000000"/>
          <w:sz w:val="28"/>
        </w:rPr>
        <w:t>N 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полученные целевые трансферты из республиканского и областного бюджетов на 2014 год в сумме 3 271 698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введение стандартов специальных социальных услуг в сумме 8 755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204 718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15 087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9 319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619 228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130 585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380 095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 Программы развития моногородов на 2012-2020 годы – 1 022 406 тысяч тенге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владельцам стоимости изымаемых и уничтожаемых больных животных, продуктов и сырья животного происхождения – 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городским (сельским), пригородным и внутрирайонным сообщениям в сумме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развития моногородов на 2012-2020 годы – 502 154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для реализации проектов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развитие новых производств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образования – 325 954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и благоустройство – 56 200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 – 206 909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1 740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– 170 068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в областной бюджет на 2014 год установлен в сумме 2 561 455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2014 год предусмотрены средства на оказание жилищной помощи населению – 4 088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составе расходов городского бюджета на 2014 год по программе "Социальная помощь отдельным категориям нуждающихся граждан по решениям местных представительных органов" - 257 339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материальной помощи участникам и инвалидам Великой Отечественной войны для оплаты за эксплуатационные услуги и услуги газоснабжения – 1 373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отдельным категориям граждан на проезд в городском общественном транспорте (кроме такси) – 178 816 тысяч тенге в виде ежемесячной денежной компенсации,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на период амбулаторного лечения по справкам государственного учреждения "Противотуберкулезный диспансер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16 лет, не обучающимся в общеобразовательных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и воспитанникам всех организаций образования очной формы обучения,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многодетных матерей,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пособие по случаю потери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с ограниченными возможностями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получателей государственной адресной социальной помощи, обратившихся в государственное учреждение "Отдел занятости и социальных программ города Темиртау" за назначением пособия;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оказание материальной помощи ко Дню Победы – 15 555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последствии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в период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оказание материальной помощи в связи с увеличением цен на основные продукты питания получателям государственной адресной социальной помощи, обратившимся за назначением пособия в течение 2014 года – 2 967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оказание социальной помощи ко Дню пожилых людей – 14 654 тысяч тенге пенсионерам, достигшим семидесяти пяти лет и старше;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оказание социальной помощи ко Дню инвалидов – 17 808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оказание социальной помощи при наступлении трудной жизненной ситуации – 4 552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оказание государственного социального заказа по перевозке инвалидов, имеющих затруднения в передвижении – 14 035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группы, передвигающиеся с помощью инвалидной коляски;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 с нарушением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 группы по зрению;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 группы, посещающие отделение гемодиализа в городах Караганда и Темиртау;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оказание государственного социального заказа по социальной помощи лицам, прибывшим на историческую родину – 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оказание государственного социального заказа по реабилитации детей с ограниченными возможностями – 2 639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оказание государственного социального заказа по содействию занятости и социальной адаптации для групп населения с повышенным риском инфицирования вирусом иммунодефицита человека и людям, живущим с вирусом иммунодефицита человека – 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оказание государственного социального заказа по социальной помощи для женщин с детьми, попавших в тяжелую жизненную ситуацию – 1 433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Темиртау на 2014 год в сумме 42 606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поселка Актау, финансируемых через аппарат акима поселка Актау и других администраторов городских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25"/>
        <w:gridCol w:w="662"/>
        <w:gridCol w:w="10015"/>
        <w:gridCol w:w="18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12768146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9355796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4142359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4142359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2974365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2974365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1957936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990226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616457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351253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2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5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3271698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3271698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523"/>
        <w:gridCol w:w="927"/>
        <w:gridCol w:w="693"/>
        <w:gridCol w:w="9259"/>
        <w:gridCol w:w="194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12826798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236247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135899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15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4457201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1105276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1105276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966496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3055655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3055655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2820037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235618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277273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55880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540126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506253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506253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257339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15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2219437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934695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755820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858099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422137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500229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120823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186417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170829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38731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42451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509496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504929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362756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8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1674557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1674557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1117411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1022406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42606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42606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65"/>
        <w:gridCol w:w="692"/>
        <w:gridCol w:w="692"/>
        <w:gridCol w:w="9369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6"/>
        <w:gridCol w:w="693"/>
        <w:gridCol w:w="693"/>
        <w:gridCol w:w="9557"/>
        <w:gridCol w:w="19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уставных капиталов специализированных уполномоченных организаций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60"/>
        <w:gridCol w:w="560"/>
        <w:gridCol w:w="10416"/>
        <w:gridCol w:w="19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671"/>
        <w:gridCol w:w="10405"/>
        <w:gridCol w:w="198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-254720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63"/>
        <w:gridCol w:w="726"/>
        <w:gridCol w:w="10303"/>
        <w:gridCol w:w="18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18"/>
        <w:gridCol w:w="539"/>
        <w:gridCol w:w="10496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11367344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11087813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5018730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5018730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3631290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3631290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2118758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1047301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12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</w:t>
            </w:r>
          </w:p>
        </w:tc>
      </w:tr>
      <w:tr>
        <w:trPr>
          <w:trHeight w:val="15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8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649"/>
        <w:gridCol w:w="19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11371344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</w:t>
            </w:r>
          </w:p>
        </w:tc>
      </w:tr>
      <w:tr>
        <w:trPr>
          <w:trHeight w:val="16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3901389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819433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819433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684806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2940731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2940731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2733302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15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970772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619625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427142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422862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1355731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1355731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157643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1093991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869091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18"/>
        <w:gridCol w:w="539"/>
        <w:gridCol w:w="10496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13166435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12998205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5995927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5995927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4393861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4393861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2267050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1120590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746551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149378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12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</w:t>
            </w:r>
          </w:p>
        </w:tc>
      </w:tr>
      <w:tr>
        <w:trPr>
          <w:trHeight w:val="15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19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649"/>
        <w:gridCol w:w="19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13170435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209228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</w:t>
            </w:r>
          </w:p>
        </w:tc>
      </w:tr>
      <w:tr>
        <w:trPr>
          <w:trHeight w:val="16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829712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829712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692774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2974444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2974444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2756278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614073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579029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579029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15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857732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703355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682173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602040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2093975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2093975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1946578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1683250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92"/>
        <w:gridCol w:w="721"/>
        <w:gridCol w:w="742"/>
        <w:gridCol w:w="118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2014 году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Темиртауского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16"/>
        <w:gridCol w:w="694"/>
        <w:gridCol w:w="695"/>
        <w:gridCol w:w="9316"/>
        <w:gridCol w:w="193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509095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2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264821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5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улиц населенных пунктов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