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c7ac" w14:textId="315c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14 декабря 2012 года N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января 2013 года N 12/105. Зарегистрировано Департаментом юстиции Карагандинской области 19 февраля 2013 года N 2170.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2086, опубликовано в газетах "Балқаш өңірі" от 9 января 2013 года N 3, "Северное Прибалхашье" от 9 января 2013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"4 674 797" заменить цифрами "4 758 946";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"243 000" заменить цифрами "327 149";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"243 000" заменить цифрами "327 149";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"84 149";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Тукбаева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12/105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14"/>
        <w:gridCol w:w="1915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4674797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716549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40"/>
        <w:gridCol w:w="717"/>
        <w:gridCol w:w="717"/>
        <w:gridCol w:w="9610"/>
        <w:gridCol w:w="19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4758946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210245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2370314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1894587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196686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5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12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790623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777061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540498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-327149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39"/>
        <w:gridCol w:w="539"/>
        <w:gridCol w:w="10419"/>
        <w:gridCol w:w="1906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12/105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77"/>
        <w:gridCol w:w="688"/>
        <w:gridCol w:w="751"/>
        <w:gridCol w:w="115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