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6f97" w14:textId="7e56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по оказанию государственных услуг в государственном учреждении "Отдел строительства, архитектуры и градостроительства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7 февраля 2013 года N 03/09. Зарегистрировано Департаментом юстиции Карагандинской области 15 марта 2013 года N 2232. Утратило силу постановлением акимата города Балхаш Карагандинской области от 13 мая 2013 года N 16/04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Балхаш Карагандинской области от 13.05.2013 N 16/04.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 от 27 ноября 2000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N 1036 "Об утверждении стандартов государственных услуг" и внесении дополнения в постановление Правительства Республики Казахстан от 20 июля 2010 года N 745" и от 7 апреля 2011 года N 394 "Об утверждении стандартов государственных услуг в сфере социальной защиты, оказываемых местными исполнительными органами"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выдача архитектурно-планировочного задания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 по определению адреса объектов недвижимости на территории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Манамбаева Данияра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                         Н. Аубакиров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 N 03/09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2013 года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архитектурно-планировочного задания"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– "Выдача архитектурно-планировочного задания"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 постановлением Правительства Республики Казахстан от 6 мая 2008 года N 425 "О некоторых мерах по упрощению порядка оформления и выдачи исходных материалов (данных) и разрешительных документов для строительства объектов".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строительства, архитектуры и градостроительства города Балхаш" (далее – уполномоченный орган), а также через отдел города Балхаш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оказания государственной услуги "Выдача архитектурно-планировочного задания"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"Центр")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 и на стендах, расположенных в помещениях уполномоченного органа и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"электронного правительства"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оказания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документов-не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20.00 часов, без перерыва на обед. В центрах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через канцелярию,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центрах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получателю государственной услуги готового архитектурно-планировочного задания осуществляется должностным лицом уполномоченного органа или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Деятельность Уполномоченного органа и центра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- СФЕ-1;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 центра по приему документов - СФЕ-2;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по приему документов - СФЕ-3;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- СФЕ-4;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по выдаче готовых документов - СФЕ-5;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- СФЕ-6;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- СФЕ-7.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Табличная последовательность и взаимодействие административных действий (процедур) каждой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 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 оказывающих государственные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государственные услуги несут ответственность за принимаемые ими решения и действия (бездействия) в ходе оказания государственных услуг в порядке, предусмотренном,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30 января 2001 года N 155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1998 года "О борьбе с коррупцией" и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разъяснения порядка обжалования действий (бездействий) работника центра и оказания содействия в подготовке жалобы получатель государственной услуги обращается к руководству центра. Адреса и телефоны руководителей центра указаны в приложении 2 к настоящему регламенту. Адрес РГП "Центр": 010000, город Астана, проспект Республики, дом N 43 "А", телефон: 8 (7172) 94-99-95,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информацию о порядке обжалования действий (бездействия) работника центра можно получить по телефону информационно-справочной службы call-центра "электронного правительства"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уполномоченных органов, подается в аппараты акимов, ответственных за организацию оказания государственной услуги. Адреса, график работ, адреса электронной почты и телефоны руководителей аппарата акимов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корректного обслуживания работникам центра жалоба подается на имя руководителя центра или в РГП "Центр", в ведении которого находится центр. Адреса и телефоны руководителей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график работы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в случаях, предусмотренных действующим законодательством, либо нарочно в рабочие дни через канцелярию организации,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в журнале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канцелярии уполномоченного органа или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котором указывается номер, дата, фамилия лица, принявшего жалобу, срок и место получения ответа на поданную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Агентства Республики Казахстан по делам строительства и жилищно – коммунального хозяйства 010000, город Астана, улица Орынбор, 8, Дом Министерств, подъезд 10, интернет-ресурс: http://www.ads.gov.kz.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6498"/>
        <w:gridCol w:w="2638"/>
        <w:gridCol w:w="3034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оказывающего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строительства,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100300, город Балхаш, улица Караменде би, 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871036-4-91-83,6-63-88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5304"/>
        <w:gridCol w:w="3002"/>
        <w:gridCol w:w="3356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Балхаш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100300,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Балхаш,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Бокейханова, 20 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871036-6-83-37, 6-83-39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облысының "Балқаш қаласының құрылыс, сәулет және қала құрылысы бөлімі" мемлекеттік мекемесі / Государственное учреждение "Отдел строительства, архитектуры и градостроительства города Балхаш"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/>
          <w:i w:val="false"/>
          <w:color w:val="000000"/>
        </w:rPr>
        <w:t>
аудандардың</w:t>
      </w:r>
      <w:r>
        <w:br/>
      </w:r>
      <w:r>
        <w:rPr>
          <w:rFonts w:ascii="Times New Roman"/>
          <w:b/>
          <w:i w:val="false"/>
          <w:color w:val="000000"/>
        </w:rPr>
        <w:t>
сәулет және қала құрылысы органының атауы)</w:t>
      </w:r>
      <w:r>
        <w:br/>
      </w:r>
      <w:r>
        <w:rPr>
          <w:rFonts w:ascii="Times New Roman"/>
          <w:b/>
          <w:i w:val="false"/>
          <w:color w:val="000000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/>
          <w:i w:val="false"/>
          <w:color w:val="000000"/>
        </w:rPr>
        <w:t>
районов)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(орналасқан жері, электрондық адресі, тел.)</w:t>
      </w:r>
      <w:r>
        <w:br/>
      </w:r>
      <w:r>
        <w:rPr>
          <w:rFonts w:ascii="Times New Roman"/>
          <w:b/>
          <w:i w:val="false"/>
          <w:color w:val="000000"/>
        </w:rPr>
        <w:t>
(местонахождение, электронный адрес, тел.)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сәулетші (қала, аудан)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архитектор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ЖОБАЛАУҒА АРНАЛҒАН</w:t>
      </w:r>
      <w:r>
        <w:br/>
      </w:r>
      <w:r>
        <w:rPr>
          <w:rFonts w:ascii="Times New Roman"/>
          <w:b/>
          <w:i w:val="false"/>
          <w:color w:val="000000"/>
        </w:rPr>
        <w:t>
СӘУЛЕТ-ЖОСПАРЛАУ ТАПСЫРМАСЫ (СЖТ) АРХИТЕКТУРНО-ПЛАНИРОВОЧНОЕ ЗАДАНИЕ (АПЗ)</w:t>
      </w:r>
      <w:r>
        <w:br/>
      </w:r>
      <w:r>
        <w:rPr>
          <w:rFonts w:ascii="Times New Roman"/>
          <w:b/>
          <w:i w:val="false"/>
          <w:color w:val="000000"/>
        </w:rPr>
        <w:t>
НА ПРОЕКТИРОВАНИЕ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____ жылғы "____" __________ N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 от "____"_____________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Объектінің атауы: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Тапсырыс беруші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(елді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(населенный пункт),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4"/>
        <w:gridCol w:w="7966"/>
      </w:tblGrid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 үшін негіздеме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әкімінің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(күні, айы, жылы) N _____ қаулысы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(АПЗ)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N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(число, месяц, год)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деректер: М 1:500 топографиялық негізде учаскенің Бас жоспары (абаттандыру және көгалдандыру схемасы); Қасбеттер, қабаттар жоспары, осьтер бойынша қималар, шатырдың жоспары;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қасбеттердің сәулеттік шешімінің паспорты (сыртқы әрлеу ведомості)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 Общие данные: Генплан участка (схема благоустройства и озеленения) на топографической основе в М 1:500; Фасады, планы этажей, разрезы по осям, план кровли; Паспорт архитектурного решения 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ТЕЛІМІНІҢ 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УЧАСТКА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телімінің орналасқан жері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 телімінде бар құрылымдар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имараттар,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коммуникациялар,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элементтері және басқалар)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и другие)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зерттелінуі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(түсірілімдердің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масштабы)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(наличие съемок, их масштабы)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Инженерлік-геологиялық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зерттелінуі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(инженерлік-геологиялық,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іздестірулердің болуы)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түсірілімдер, масштабы, түзетудің болуы)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изученность (имеющиеся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изысканий)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ЖОБАЛАНАТЫН ОБЪЕКТІНІҢ СИПАТЫ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ПРОЕКТИРУЕМОГО ОБЪЕКТА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Объектінің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жүйесі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функционалдық мақсатын 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Конструктивтік құрылымы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Инженерлік қамтамасыз ету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телімінің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және алаңішілік дәліздер көздеу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внутриплощадочных сетей в пределах отводимого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3.ҚАЛА ҚҰРЫЛЫСЫ ТАЛАПТАРЫ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ГРАДОСТРОИТЕЛЬНЫЕ ТРЕБОВАНИЯ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Көлемдік кеңістік шешім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телімдері бойынша шектес объектілермен қиыстыру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телімінің шектелген аумақтық параметрлерін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көліктік-жүргіншілер коммуникациясын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перспективасын ескеру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и перспективу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тігінен жоспарлау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Іргелес аумақтардың жоғарғы белгісін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жобасымен сәйкестендіру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жердің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слоя почвы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сәулеттік пішіндер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СӘУЛЕТ ТАЛАПТАРЫ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АРХИТЕКТУРНЫЕ ТРЕБОВАНИЯ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Сәулеттік бейненің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стилистикасы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функционалдық ерекшеліктеріне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 бейнесін қалыптастыру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өзара үйлесімдік (қимыл) сипаты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застройкой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Түсі бойынша шешім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Республикасындағы тіл туралы"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решение, в том числе: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статьи 21 Закона Республики 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 Республики Казахстан"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түнгі жарықпен рәсімдеу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Кіреберіс тораптар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мүмкіндігі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топтарының тіршілік әрекеті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 жасау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көздеу; мүгедектердің ғимараттарға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кіруін көздеу, пандустарды, арнайы кіреберістер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және мүгедектер арбасы өтетін құрылғылар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населения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указаниями МСН 3.02-05-2003 и СНиП РК 3.01-05-2002;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пандусы, специальные подъездные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көрсеткіштері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шарттарды сақтау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звукошумовым показателям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 құрастырмалары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Ограждающие конструкций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ИНЖЕНЕРЛІК ЖЕЛІЛЕРГЕ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ИНЖЕНЕРНЫМ СЕТЯМ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Кәріз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нөсерлік кәріз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ливневая канализация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жүйесі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N __ және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күні)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(N __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ҚҰРЫЛЫС САЛУШЫҒА ЖҮКТЕЛЕТІН МІНДЕТТЕР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 ВОЗЛАГАЕМЫЕ НА ЗАСТРОЙЩИКА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Инженерлік іздестірулер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телімін игеруге геодезиялық орналастырылғаннан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оның шекарасы нақты (жергілікті жерге)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бекітілгеннен және жер жұмыстарын жүргізуге ордер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алынғаннан кейін кірісу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Өтетін инженерлік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 оларды қорғау бойынша конструктивтік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көздеу, тиісті инстанциялармен келісу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надземных коммуникаций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насаждений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 участка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руководствоваться нормами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вести на материалах откорректированной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топографической съемки в М 1:500 и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-рекламно-информационные установки.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разрешений на производство строительно-монтажных работ.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4"/>
        <w:gridCol w:w="6066"/>
      </w:tblGrid>
      <w:tr>
        <w:trPr>
          <w:trHeight w:val="30" w:hRule="atLeast"/>
        </w:trPr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Значение показателей качества и доступности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потребителям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6"/>
        <w:gridCol w:w="2707"/>
        <w:gridCol w:w="2541"/>
        <w:gridCol w:w="3316"/>
      </w:tblGrid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очереди не более 20 минут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(регистрация)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заполненных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сданных с первого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через Интернет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данному виду услуг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органов,</w:t>
      </w:r>
      <w:r>
        <w:br/>
      </w:r>
      <w:r>
        <w:rPr>
          <w:rFonts w:ascii="Times New Roman"/>
          <w:b/>
          <w:i w:val="false"/>
          <w:color w:val="000000"/>
        </w:rPr>
        <w:t>
разъясняющих порядок обжалования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72"/>
        <w:gridCol w:w="2252"/>
        <w:gridCol w:w="2742"/>
        <w:gridCol w:w="4172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жалобы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 Карагандинской области"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100000,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Гоголя, 34, телефон 56 43 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karoblarh@mail.ru</w:t>
            </w:r>
          </w:p>
        </w:tc>
      </w:tr>
    </w:tbl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4"/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аппаратов акимов, ответственных за организацию оказания государственной услуги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350"/>
        <w:gridCol w:w="2474"/>
        <w:gridCol w:w="2186"/>
        <w:gridCol w:w="2391"/>
        <w:gridCol w:w="2577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ответственного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 жалоба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0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kancelyaria@krg.gov.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42-10-90,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Балхаш"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blh_canselyaria@krg. gov.kz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4-25-11</w:t>
            </w:r>
          </w:p>
        </w:tc>
      </w:tr>
    </w:tbl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50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_____________ 201 __ г. час. ____ мин. ____ </w:t>
            </w:r>
          </w:p>
        </w:tc>
      </w:tr>
    </w:tbl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7"/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Табличная последовательность и взаимодействие административных действий (процедур) каждой СФЕ: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3117"/>
        <w:gridCol w:w="2372"/>
        <w:gridCol w:w="4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</w:tr>
      <w:tr>
        <w:trPr>
          <w:trHeight w:val="945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документы консультанту центра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 и направляет к инспектору центра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все документы и регистрирует принятые документы в базе, либо отказывает в приеме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принятии документов, или расписка с указанием недостающих документов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2910"/>
        <w:gridCol w:w="2579"/>
        <w:gridCol w:w="4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СФЕ-6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курьером отправляет в уполномоченный орган зарегистрированные документы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документы у курьера центра 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документы, готовит: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1)справку с архитектурно-планировочным заданием.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2)отказ в выдаче справки с обоснованием.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документов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документов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Отказ.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(рабочий день)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или 15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2827"/>
        <w:gridCol w:w="2662"/>
        <w:gridCol w:w="4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СФЕ-5, СФЕ-1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 и подписывает справку или отказ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справку или отказ через курьера центра (курьер расписывается в ранее принятом реестре)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центра выдает справку или отказ 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Отказ.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Отказ.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Отказ.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или 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9"/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СФЕ: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2898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 N 03/09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07.02.2013 г.</w:t>
      </w:r>
    </w:p>
    <w:bookmarkEnd w:id="31"/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справки по определению адреса объектов недвижимости на территории Республики Казахстан"</w:t>
      </w:r>
    </w:p>
    <w:bookmarkEnd w:id="32"/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– "Выдача справки по определению адреса объектов недвижимости на территории Республики Казахстан"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в рамках ведения и наполнения информационной системы "Адресный регистр".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строительства, архитектуры и градостроительства города Балхаш" (далее – уполномоченный орган) через отдел города Балхаш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центр),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оказания государственной услуги "Выдача справки по определению адреса объектов недвижимости на территории Республики Казахстан"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необходимых документах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"Центр")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 и на стендах, расположенных в помещениях уполномоченного органа и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"электронного правительства"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оказания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принципу "одного окна"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34"/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(ситуационный план, схема)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гаражей, дач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нотариально-удостоверенную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Деятельность уполномоченного органа и центра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- СФЕ-1;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 центра по приему документов - СФЕ-2;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по приему документов- СФЕ-3;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- СФЕ-4;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по выдаче готовых документов - СФЕ-5;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органа- СФЕ-6;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- СФЕ-7.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Табличная последовательность и взаимодействие административных действий (процедур) каждой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36"/>
    <w:bookmarkStart w:name="z7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 оказывающих государственные услуги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государственные услуги несут ответственность за принимаемые ими решения и действия (бездействия) в ходе оказания государственных услуг в порядке, предусмотренном,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30 января 2001 года N 155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1998 года "О борьбе с коррупцией" и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разъяснения порядка обжалования действий (бездействий) работника центра и оказания содействия в подготовке жалобы получатель государственной услуги обращается к руководству центра. Адреса и телефоны руководителей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Адрес РГП "Центр": 010000, город Астана, проспект Республики, дом N 43 "А", телефон: 8 (7172) 94-99-95,интернет-ресурс: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информацию о порядке обжалования действий (бездействия) работника центра можно получить по телефону информационно-справочной службы call-центра "электронного правительства"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уполномоченных органов, подается в аппараты акимов, ответственных за организацию оказания государственной услуги. Адреса, график работ, адреса электронной почты и телефоны руководителей аппарата акимов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корректного обслуживания работникам центра жалоба подается на имя руководителя центра или в РГП "Центр", в ведении которого находится центр. Адреса и телефоны руководителей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график работы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в случаях, предусмотренных действующим законодательством, либо нарочно в рабочие дни через канцелярию организации,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в журнале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канцелярии уполномоченного органа или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котором указывается номер, дата, фамилия лица, принявшего жалобу, срок и место получения ответа на поданную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Агентства Республики Казахстан по делам строительства и жилищно – коммунального хозяйства 010000, город Астана, улица Орынбор, 8, Дом Министерств, подъезд 10, интернет-ресурс: http://www.ads.gov.kz.</w:t>
      </w:r>
    </w:p>
    <w:bookmarkEnd w:id="38"/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 Республики Казахстан"</w:t>
      </w:r>
    </w:p>
    <w:bookmarkEnd w:id="39"/>
    <w:bookmarkStart w:name="z7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6478"/>
        <w:gridCol w:w="2648"/>
        <w:gridCol w:w="2985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оказывающего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города Балхаш"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100300,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улица Караменде би, 10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871036-4-91-83,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6-63-88</w:t>
            </w:r>
          </w:p>
        </w:tc>
      </w:tr>
    </w:tbl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 Республики Казахстан"</w:t>
      </w:r>
    </w:p>
    <w:bookmarkEnd w:id="41"/>
    <w:bookmarkStart w:name="z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831"/>
        <w:gridCol w:w="2933"/>
        <w:gridCol w:w="3308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Балхаш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100300,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Бокейханова, 20 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871036-6-83-37, 6-83-39</w:t>
            </w:r>
          </w:p>
        </w:tc>
      </w:tr>
    </w:tbl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 Республики Казахстан"</w:t>
      </w:r>
    </w:p>
    <w:bookmarkEnd w:id="43"/>
    <w:bookmarkStart w:name="z8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облысының "Балқаш қаласының құрылыс, сәулет және қала құрылысы бөлімі"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Государственное учреждение "Отдел строительства, архитектуры и градостроительства города Балхаш"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
      (Республика маңызы бар қаланың/облыс маңызы бар қаланың/ауданның</w:t>
      </w:r>
      <w:r>
        <w:br/>
      </w:r>
      <w:r>
        <w:rPr>
          <w:rFonts w:ascii="Times New Roman"/>
          <w:b/>
          <w:i w:val="false"/>
          <w:color w:val="000000"/>
        </w:rPr>
        <w:t>
      сәулет және қала құрылысы басқармасы/бөлімі)</w:t>
      </w:r>
      <w:r>
        <w:br/>
      </w:r>
      <w:r>
        <w:rPr>
          <w:rFonts w:ascii="Times New Roman"/>
          <w:b/>
          <w:i w:val="false"/>
          <w:color w:val="000000"/>
        </w:rPr>
        <w:t>
      (Управление/отдел архитектуры и градостроительства города</w:t>
      </w:r>
      <w:r>
        <w:br/>
      </w:r>
      <w:r>
        <w:rPr>
          <w:rFonts w:ascii="Times New Roman"/>
          <w:b/>
          <w:i w:val="false"/>
          <w:color w:val="000000"/>
        </w:rPr>
        <w:t>
      республиканского значения/города областного значения/района)</w:t>
      </w:r>
    </w:p>
    <w:bookmarkEnd w:id="44"/>
    <w:bookmarkStart w:name="z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/>
          <w:i w:val="false"/>
          <w:color w:val="000000"/>
        </w:rPr>
        <w:t>
СПРАВКА ПО ИЗМЕНЕНИЮ АДРЕСА ОБЪЕКТА НЕДВИЖИМОСТИ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 / 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7"/>
        <w:gridCol w:w="4728"/>
        <w:gridCol w:w="5055"/>
      </w:tblGrid>
      <w:tr>
        <w:trPr>
          <w:trHeight w:val="135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адрес: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 МЕКЕНЖАЙ ЭЛЕМЕНТТЕРІ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133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на: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 МЕКЕНЖАЙ ЭЛЕМЕНТТЕРІ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облысының "Балқаш қаласының құрылыс, сәулет және қала құрылысы бөлімі" мемлекеттік мекемесі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Государственное учреждение "Отдел строительства, архитектуры и градостроительства города Балхаш"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/>
          <w:i w:val="false"/>
          <w:color w:val="000000"/>
        </w:rPr>
        <w:t>
сәулет және қала құрылысы басқармасы/бөлімі)</w:t>
      </w:r>
      <w:r>
        <w:br/>
      </w:r>
      <w:r>
        <w:rPr>
          <w:rFonts w:ascii="Times New Roman"/>
          <w:b/>
          <w:i w:val="false"/>
          <w:color w:val="000000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значения/города областного значения/района)</w:t>
      </w:r>
    </w:p>
    <w:bookmarkEnd w:id="46"/>
    <w:bookmarkStart w:name="z8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ЖЫЛЖЫМАЙТЫН МҮЛІК ОБЪЕКТІСІНЕ МЕКЕНЖАЙ БЕРУ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
СПРАВКА О ПРИСВОЕНИИ АДРЕСА ОБЪЕКТУ НЕДВИЖИМОСТИ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 / 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2"/>
        <w:gridCol w:w="4729"/>
        <w:gridCol w:w="5039"/>
      </w:tblGrid>
      <w:tr>
        <w:trPr>
          <w:trHeight w:val="135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 МЕКЕНЖАЙ ЭЛЕМЕНТТЕРІ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облысының "Балқаш қаласының құрылыс, сәулет және қала құрылысы бөлімі"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Государственное учреждение "Отдел строительства, архитектуры и градостроительства города Балхаш"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/>
          <w:i w:val="false"/>
          <w:color w:val="000000"/>
        </w:rPr>
        <w:t>
сәулет және қала құрылысы басқармасы/бөлімі)</w:t>
      </w:r>
      <w:r>
        <w:br/>
      </w:r>
      <w:r>
        <w:rPr>
          <w:rFonts w:ascii="Times New Roman"/>
          <w:b/>
          <w:i w:val="false"/>
          <w:color w:val="000000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значения/города областного значения/района)</w:t>
      </w:r>
    </w:p>
    <w:bookmarkEnd w:id="48"/>
    <w:bookmarkStart w:name="z8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ЖЫЛЖЫМАЙТЫН МҮЛІК ОБЪЕКТІСІНІҢ МЕКЕНЖАЙЫН ЖОЮ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
СПРАВКА ОБ УПРАЗДНЕНИИ АДРЕСА ОБЪЕКТА НЕДВИЖИМОСТИ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 / 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2"/>
        <w:gridCol w:w="4762"/>
        <w:gridCol w:w="5006"/>
      </w:tblGrid>
      <w:tr>
        <w:trPr>
          <w:trHeight w:val="135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 МЕКЕНЖАЙ ЭЛЕМЕНТТЕРІ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упразднения: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облысының "Балқаш қаласының құрылыс, сәулет және қала құрылысы бөлімі"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Государственное учреждение "Отдел строительства, архитектуры и градостроительства города Балхаш"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
(Республика маңызы бар қаланың/облыс маңызы бар</w:t>
      </w:r>
      <w:r>
        <w:br/>
      </w:r>
      <w:r>
        <w:rPr>
          <w:rFonts w:ascii="Times New Roman"/>
          <w:b/>
          <w:i w:val="false"/>
          <w:color w:val="000000"/>
        </w:rPr>
        <w:t>
қаланың/ауданның сәулет және қала құрылысы басқармасы/бөлімі)</w:t>
      </w:r>
      <w:r>
        <w:br/>
      </w:r>
      <w:r>
        <w:rPr>
          <w:rFonts w:ascii="Times New Roman"/>
          <w:b/>
          <w:i w:val="false"/>
          <w:color w:val="000000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значения/города областного значения/района)</w:t>
      </w:r>
    </w:p>
    <w:bookmarkEnd w:id="50"/>
    <w:bookmarkStart w:name="z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ЖЫЛЖЫМАЙТЫН МҮЛІК ОБЪЕКТІСІНІҢ МЕКЕНЖАЙЫН НАҚТЫЛАУ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
СПРАВКА ОБ УТОЧНЕНИИ АДРЕСА ОБЪЕКТА НЕДВИЖИМОСТИ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 / 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7"/>
        <w:gridCol w:w="4761"/>
        <w:gridCol w:w="5022"/>
      </w:tblGrid>
      <w:tr>
        <w:trPr>
          <w:trHeight w:val="135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 МЕКЕНЖАЙ ЭЛЕМЕНТТЕРІ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52"/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Значение показателей качества и доступности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потребителям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2722"/>
        <w:gridCol w:w="2629"/>
        <w:gridCol w:w="3187"/>
      </w:tblGrid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очереди не более 20 минут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(регистрация)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заполненных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сданных с первого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через Интернет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данному виду услуг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54"/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органов, разъясняющих порядок обжалования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3299"/>
        <w:gridCol w:w="2270"/>
        <w:gridCol w:w="2758"/>
        <w:gridCol w:w="397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жалобы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100000,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56 43 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karoblarh@mail.ru</w:t>
            </w:r>
          </w:p>
        </w:tc>
      </w:tr>
    </w:tbl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56"/>
    <w:bookmarkStart w:name="z9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аппаратов акимов, ответственных за организацию оказания государственной услуги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968"/>
        <w:gridCol w:w="3171"/>
        <w:gridCol w:w="2541"/>
        <w:gridCol w:w="2133"/>
        <w:gridCol w:w="3559"/>
      </w:tblGrid>
      <w:tr>
        <w:trPr>
          <w:trHeight w:val="23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почты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 жалоба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3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kancelyaria@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krg.gov.kz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42-10-90,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42-11-90</w:t>
            </w:r>
          </w:p>
        </w:tc>
      </w:tr>
      <w:tr>
        <w:trPr>
          <w:trHeight w:val="23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Балхаш"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blh_canselyaria@krg.gov.kz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4-25-11</w:t>
            </w:r>
          </w:p>
        </w:tc>
      </w:tr>
    </w:tbl>
    <w:bookmarkStart w:name="z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50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_____________ 201__ г. час. ____ мин. ____ </w:t>
            </w:r>
          </w:p>
        </w:tc>
      </w:tr>
    </w:tbl>
    <w:bookmarkStart w:name="z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59"/>
    <w:bookmarkStart w:name="z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Табличная последовательность и взаимодействие административных действий (процедур) каждой СФЕ: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3370"/>
        <w:gridCol w:w="3122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</w:tr>
      <w:tr>
        <w:trPr>
          <w:trHeight w:val="945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документы консультанту центра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 и направляет к инспектору центра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все документы и регистрирует принятые документы в базе, либо отказывает в приеме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принятии документов, или расписка с указанием недостающих документов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(рабочий день)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365"/>
        <w:gridCol w:w="3117"/>
        <w:gridCol w:w="4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СФЕ-6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СФЕ-6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курьером отправляет в уполномоченный орган зарегистрированные документы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документы у курьера центра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документы, готовит справку об адресе. Отказ в выдаче справки с обоснованием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документов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документов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(рабочий день)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или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262"/>
        <w:gridCol w:w="3117"/>
        <w:gridCol w:w="4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СФЕ-6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СФЕ-5, СФЕ-1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 и подписывает справку или отказ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справку или отказ через курьера центра (курьер расписывается в ранее принятом реестре)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центра выдает справку или отказ 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Справка. Отказ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или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61"/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СФЕ: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2771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