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ac35" w14:textId="637a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14 декабря 2012 года N 11/90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14 августа 2013 года N 19/155. Зарегистрировано Департаментом юстиции Карагандинской области 3 сентября 2013 года N 2384. Утратило силу в связи с истечением срока применения (письмо Балхашского городского маслихата Карагандинской области от 23 января 2014 года № 23/1-23)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Балхашского городского маслихата Карагандинской области от 23.01.2014 № 23/1-23).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2086, опубликовано в газетах "Балқаш өңірі" от 9 января 2013 года N 3, "Северное Прибалхашье" от 9 января 2013 года N 3),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января 2013 года N 12/105 "О внесении изменений в решение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2170, опубликовано в газетах "Балқаш өңірі" от 6 марта 2013 года N 27, "Северное Прибалхашье" от 6 марта 2013 года N 27),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27 марта 2013 года N 13/110 "О внесении изменений и дополнения в решение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2310, опубликовано в газетах "Балқаш өңірі" от 24 апреля 2013 года N 44, "Северное Прибалхашье" от 24 апреля 2013 года N 43),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15 мая 2013 года N 15/131 "О внесении изменений в решение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2335, опубликовано в газетах "Балқаш өңірі" от 12 июня 2013 года N 62, "Северное Прибалхашье" от 12 июня 2013 года N 60),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5 июля 2013 года N 18/149 "О внесении изменений и дополнений в решение городского маслихата от 14 декабря 2012 года N 11/90 "О городском бюджете на 2013-2015 годы" (зарегистрировано в Реестре государственной регистрации нормативных правовых актов за N 2367, опубликовано в газетах "Балқаш өңірі" от 26 июля 2013 года N 81-82, "Северное Прибалхашье" от 26 июля 2013 года N 79-80),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"4 530 422" заменить цифрами "4 701 400";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"2 719 466" заменить цифрами "2 889 041";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"29 832" заменить цифрами "31 235";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"5 039 249" заменить цифрами "5 211 720";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"28 413" заменить цифрами "26 920";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"1 493";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Калыкбеков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Рахимберлина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2013 года N 19/155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60"/>
        <w:gridCol w:w="623"/>
        <w:gridCol w:w="10458"/>
        <w:gridCol w:w="184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4701400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2889041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994963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986086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566147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299291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249273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206057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12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</w:t>
            </w:r>
          </w:p>
        </w:tc>
      </w:tr>
      <w:tr>
        <w:trPr>
          <w:trHeight w:val="9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55087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1694305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1694305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1694305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0"/>
        <w:gridCol w:w="722"/>
        <w:gridCol w:w="701"/>
        <w:gridCol w:w="9873"/>
        <w:gridCol w:w="18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5211720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215552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106002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2396345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2084620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2084620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1905392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113195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0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199548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164099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1192986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604729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584925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138453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449804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429799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76609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72729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101862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15031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37528</w:t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89498</w:t>
            </w:r>
          </w:p>
        </w:tc>
      </w:tr>
      <w:tr>
        <w:trPr>
          <w:trHeight w:val="12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43523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257222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432865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352530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-537240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537240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60"/>
        <w:gridCol w:w="665"/>
        <w:gridCol w:w="10395"/>
        <w:gridCol w:w="182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2013 года N 19/155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11/90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Конырат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21"/>
        <w:gridCol w:w="700"/>
        <w:gridCol w:w="700"/>
        <w:gridCol w:w="9879"/>
        <w:gridCol w:w="18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