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bff3" w14:textId="c9cb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14 декабря 2012 года № 11/90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30 сентября 2013 года № 20/161. Зарегистрировано Департаментом юстиции Карагандинской области 24 октября 2013 года № 2408. Утратило силу в связи с истечением срока применения (письмо Балхашского городского маслихата Карагандинской области от 23 января 2014 года № 23/1-23)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Балхашского городского маслихата Карагандинской области от 23.01.2014 № 23/1-23).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2086, опубликовано в газетах "Балқаш өңірі" от 9 января 2013 года № 3, "Северное Прибалхашье" от 9 января 2013 года № 3), в которое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30 января 2013 года № 12/105 "О внесении изменений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2170, опубликовано в газетах "Балқаш өңірі" от 6 марта 2013 года № 27, "Северное Прибалхашье" от 6 марта 2013 года № 27),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27 марта 2013 года № 13/110 "О внесении изменений и дополнения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2310, опубликовано в газетах "Балқаш өңірі" от 24 апреля 2013 года № 44, "Северное Прибалхашье" от 24 апреля 2013 года № 43),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15 мая 2013 года № 15/131 "О внесении изменений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2335, опубликовано в газетах "Балқаш өңірі" от 12 июня 2013 года № 62, "Северное Прибалхашье" от 12 июня 2013 года № 60),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5 июля 2013 года № 18/149 "О внесении изменений и дополнений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2367, опубликовано в газетах "Балқаш өңірі" от 26 июля 2013 года № 81-82, "Северное Прибалхашье" от 26 июля 2013 года № 79-80),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августа 2013 года № 19/155 "О внесении изменений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2384, опубликовано в газетах "Балқаш өңірі" от 11 сентября 2013 года № 99, "Северное Прибалхашье" от 11 сентября 2013 года № 97),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"4 701 400" заменить цифрами "4 701 260";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"1 694 305" заменить цифрами "1 694 165";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"5 211 720" заменить цифрами "5 211 580";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"5 411" заменить цифрами "5 271";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Сыздыкова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Рахимберлина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2013 года № 20/161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11/90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737"/>
        <w:gridCol w:w="18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4701260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2889041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994963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994963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986086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566147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299291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206057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1694165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1694165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02"/>
        <w:gridCol w:w="702"/>
        <w:gridCol w:w="9866"/>
        <w:gridCol w:w="19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5211580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215552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2396345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2084620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2084620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113195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199408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163959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1192986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604729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138453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449804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370242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12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43523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59564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59564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257222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352530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-537240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527"/>
        <w:gridCol w:w="441"/>
        <w:gridCol w:w="10858"/>
        <w:gridCol w:w="189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