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728ab" w14:textId="34728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городском бюджете на 2014-2016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Балхашского городского маслихата Карагандинской области от 24 декабря 2013 года № 24/175. Зарегистрировано Департаментом юстиции Карагандинской области 13 января 2014 года № 2503.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городской бюджет на 2014-2016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решению, в том числе на 2014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5 886 493 тысяч тенге, в том числе по: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3 557 564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25 501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48 748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2 254 680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5 911 322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28 736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28 736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42 312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42 921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609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95 877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95 877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62 203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33 674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Балхашского городского маслихата Карагандинской области от 26.11.2014 </w:t>
      </w:r>
      <w:r>
        <w:rPr>
          <w:rFonts w:ascii="Times New Roman"/>
          <w:b w:val="false"/>
          <w:i w:val="false"/>
          <w:color w:val="000000"/>
          <w:sz w:val="28"/>
        </w:rPr>
        <w:t>N 33/264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 на 2014 год нормативы распределения доходов в областной бюджет, в следующих размерах: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индивидуальному подоходному налогу – 50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социальному налогу – 50 процентов.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Учесть, что в составе поступлений городского бюджета на 2014 год предусмотрены субвенции из областного бюджета в сумме 910 639 тысяч тенге.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Учесть, что в составе поступлений городского бюджета на 2014 год предусмотрены целевые текущие трансферты в сумме 113 399 тысяч тенге на реализацию государственного образовательного заказа в дошкольных организациях образования.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с изменениями, внесенными решением Балхашского городского маслихата Карагандинской области от 17.04.2014 </w:t>
      </w:r>
      <w:r>
        <w:rPr>
          <w:rFonts w:ascii="Times New Roman"/>
          <w:b w:val="false"/>
          <w:i w:val="false"/>
          <w:color w:val="000000"/>
          <w:sz w:val="28"/>
        </w:rPr>
        <w:t>N 28/221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Учесть, что в составе поступлений городского бюджета на 2014 год предусмотрены целевые текущие трансферты в сумме 8112 тысяч тенге на оснащение учебным оборудованием кабинетов физики, химии, биологии в государственных учреждениях основного среднего и общего среднего образования.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5 - в редакции решения Балхашского городского маслихата Карагандинской области от 26.11.2014 </w:t>
      </w:r>
      <w:r>
        <w:rPr>
          <w:rFonts w:ascii="Times New Roman"/>
          <w:b w:val="false"/>
          <w:i w:val="false"/>
          <w:color w:val="000000"/>
          <w:sz w:val="28"/>
        </w:rPr>
        <w:t>N 33/264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Учесть, что в составе поступлений городского бюджета на 2014 год предусмотрены целевые текущие трансферты в сумме 18 671 тысяч тенге на повышение оплаты труда учителям, прошедшим повышение квалификации по трехуровневой системе.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Учесть, что в составе поступлений городского бюджета на 2014 год предусмотрены целевые текущие трансферты в сумме 92 тысяч тенге на возмещение владельцам стоимости изымаемых и уничтожаемых больных животных, продуктов и сырья животного происхождения.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Учесть, что в составе поступлений городского бюджета на 2014 год предусмотрены целевые текущие трансферты в сумме 4 133 тысяч тенге на субсидирование пассажирских перевозок по социально значимым городским (сельским), пригородным и внутрирайонным сообщениям.</w:t>
      </w:r>
    </w:p>
    <w:bookmarkEnd w:id="8"/>
    <w:bookmarkStart w:name="z3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8-1. Учесть, что в составе поступлений городского бюджета на 2014 год предусмотрены целевые текущие трансферты в сумме 479 тысяч тенге на выплату государственной адресной социальной помощи.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8-1 в соответствии с решением Балхашского городского маслихата Карагандинской области от 17.04.2014 </w:t>
      </w:r>
      <w:r>
        <w:rPr>
          <w:rFonts w:ascii="Times New Roman"/>
          <w:b w:val="false"/>
          <w:i w:val="false"/>
          <w:color w:val="000000"/>
          <w:sz w:val="28"/>
        </w:rPr>
        <w:t xml:space="preserve">N 28/221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01.01.2014); в редакции решения Балхашского городского маслихата Карагандинской области от 26.11.2014 </w:t>
      </w:r>
      <w:r>
        <w:rPr>
          <w:rFonts w:ascii="Times New Roman"/>
          <w:b w:val="false"/>
          <w:i w:val="false"/>
          <w:color w:val="000000"/>
          <w:sz w:val="28"/>
        </w:rPr>
        <w:t>N 33/264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8-2. Учесть, что в составе поступлений городского бюджета на 2014 год предусмотрены целевые текущие трансферты в сумме 5037 тысяч тенге на проведение энергетического аудита многоквартирных жилых домов.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8-2 в соответствии с решением Балхашского городского маслихата Карагандинской области от 17.04.2014 </w:t>
      </w:r>
      <w:r>
        <w:rPr>
          <w:rFonts w:ascii="Times New Roman"/>
          <w:b w:val="false"/>
          <w:i w:val="false"/>
          <w:color w:val="000000"/>
          <w:sz w:val="28"/>
        </w:rPr>
        <w:t xml:space="preserve">N 28/221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01.01.2014); в редакции решения Балхашского городского маслихата Карагандинской области от 26.11.2014 </w:t>
      </w:r>
      <w:r>
        <w:rPr>
          <w:rFonts w:ascii="Times New Roman"/>
          <w:b w:val="false"/>
          <w:i w:val="false"/>
          <w:color w:val="000000"/>
          <w:sz w:val="28"/>
        </w:rPr>
        <w:t>N 33/264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8-3. Учесть, что в составе поступлений городского бюджета на 2014 год предусмотрены целевые текущие трансферты в сумме 389 426 тысяч тенге на реализацию текущих мероприятий в рамках Программы развития моногородов на 2012-2020 годы.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8-3 в соответствии с решением Балхашского городского маслихата Карагандинской области от 17.04.2014 </w:t>
      </w:r>
      <w:r>
        <w:rPr>
          <w:rFonts w:ascii="Times New Roman"/>
          <w:b w:val="false"/>
          <w:i w:val="false"/>
          <w:color w:val="000000"/>
          <w:sz w:val="28"/>
        </w:rPr>
        <w:t xml:space="preserve">N 28/221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01.01.2014); в редакции решения Балхашского городского маслихата Карагандинской области от 26.11.2014 </w:t>
      </w:r>
      <w:r>
        <w:rPr>
          <w:rFonts w:ascii="Times New Roman"/>
          <w:b w:val="false"/>
          <w:i w:val="false"/>
          <w:color w:val="000000"/>
          <w:sz w:val="28"/>
        </w:rPr>
        <w:t>N 33/264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8-4. Учесть, что в составе поступлений городского бюджета на 2014 год предусмотрены целевые текущие трансферты в сумме 107 368 тысяч тенге 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бюджетов.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8-4 в соответствии с решением Балхашского городского маслихата Карагандинской области от 17.04.2014 </w:t>
      </w:r>
      <w:r>
        <w:rPr>
          <w:rFonts w:ascii="Times New Roman"/>
          <w:b w:val="false"/>
          <w:i w:val="false"/>
          <w:color w:val="000000"/>
          <w:sz w:val="28"/>
        </w:rPr>
        <w:t xml:space="preserve">N 28/221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01.01.2014); в редакции решения Балхашского городского маслихата Карагандинской области от 26.11.2014 </w:t>
      </w:r>
      <w:r>
        <w:rPr>
          <w:rFonts w:ascii="Times New Roman"/>
          <w:b w:val="false"/>
          <w:i w:val="false"/>
          <w:color w:val="000000"/>
          <w:sz w:val="28"/>
        </w:rPr>
        <w:t>N 33/264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Учесть, что в составе поступлений городского бюджета на 2014 год предусмотрены целевые трансферты на развитие в сумме 89 254 тысяч тенге на проектирование, строительство и (или) приобретение жилья коммунального жилищного фонда.</w:t>
      </w:r>
    </w:p>
    <w:bookmarkEnd w:id="13"/>
    <w:bookmarkStart w:name="z3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9-1. Учесть, что в составе поступлений городского бюджета на 2014 год предусмотрены целевые трансферты на развитие в сумме 80000 тысяч тенге на проектирование, развитие, обустройство и (или) приобретение инженерно-коммуникационной инфраструктуры.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9-1 в соответствии с решением Балхашского городского маслихата Карагандинской области от 17.04.2014 </w:t>
      </w:r>
      <w:r>
        <w:rPr>
          <w:rFonts w:ascii="Times New Roman"/>
          <w:b w:val="false"/>
          <w:i w:val="false"/>
          <w:color w:val="000000"/>
          <w:sz w:val="28"/>
        </w:rPr>
        <w:t xml:space="preserve">N 28/221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01.01.2014); в редакции решения Балхашского городского маслихата Карагандинской области от 26.11.2014 </w:t>
      </w:r>
      <w:r>
        <w:rPr>
          <w:rFonts w:ascii="Times New Roman"/>
          <w:b w:val="false"/>
          <w:i w:val="false"/>
          <w:color w:val="000000"/>
          <w:sz w:val="28"/>
        </w:rPr>
        <w:t>N 33/264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9-2. Учесть, что в составе поступлений городского бюджета на 2014 год предусмотрены целевые трансферты на развитие в сумме 42 921 тысяч тенге на увеличение уставных капиталов специализированных уполномоченных организаций.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9-2 в соответствии с решением Балхашского городского маслихата Карагандинской области от 17.04.2014 </w:t>
      </w:r>
      <w:r>
        <w:rPr>
          <w:rFonts w:ascii="Times New Roman"/>
          <w:b w:val="false"/>
          <w:i w:val="false"/>
          <w:color w:val="000000"/>
          <w:sz w:val="28"/>
        </w:rPr>
        <w:t xml:space="preserve">N 28/221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Учесть, что в составе поступлений городского бюджета на 2014 год предусмотрены целевые трансферты на развитие в сумме 485 149 тысяч тенге на реализацию бюджетных инвестиционных проектов в рамках Программы развития моногородов на 2012-2020 годы.</w:t>
      </w:r>
    </w:p>
    <w:bookmarkEnd w:id="16"/>
    <w:bookmarkStart w:name="z1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Учесть, что в составе поступлений городского бюджета на 2014 год предусмотрены бюджетные кредиты в сумме 33 467 тысяч тенге на проектирование, строительство и (или) приобретение жилья.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с изменениями, внесенными решением Балхашского городского маслихата Карагандинской области от 17.04.2014 </w:t>
      </w:r>
      <w:r>
        <w:rPr>
          <w:rFonts w:ascii="Times New Roman"/>
          <w:b w:val="false"/>
          <w:i w:val="false"/>
          <w:color w:val="000000"/>
          <w:sz w:val="28"/>
        </w:rPr>
        <w:t>N 28/221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Учесть, что в составе поступлений городского бюджета на 2014 год предусмотрены бюджетные кредиты в сумме 28 736 тысяч тенге на содействие развитию предпринимательства в моногородах.</w:t>
      </w:r>
    </w:p>
    <w:bookmarkEnd w:id="18"/>
    <w:bookmarkStart w:name="z1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Утвердить резерв акимата города Балхаш на 2014 год в сумме 6264 тысяч тенге.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13 - в редакции решения Балхашского городского маслихата Карагандинской области от 26.11.2014 </w:t>
      </w:r>
      <w:r>
        <w:rPr>
          <w:rFonts w:ascii="Times New Roman"/>
          <w:b w:val="false"/>
          <w:i w:val="false"/>
          <w:color w:val="000000"/>
          <w:sz w:val="28"/>
        </w:rPr>
        <w:t>N 33/264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Установить, что в составе затрат городского бюджета на 2014 год учтены расходы по бюджетным программам, реализуемым в поселках Саяк, Гулшат,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0"/>
    <w:bookmarkStart w:name="z3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14-1. Установить, что в составе затрат городского бюджета на 2014 год предусмотрен возврат неиспользованных (недоиспользованных) целевых трансфертов, выделенных в 2013 году, в сумме 22 тысяч тенге.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14-1 в соответствии с решением Балхашского городского маслихата Карагандинской области от 17.04.2014 </w:t>
      </w:r>
      <w:r>
        <w:rPr>
          <w:rFonts w:ascii="Times New Roman"/>
          <w:b w:val="false"/>
          <w:i w:val="false"/>
          <w:color w:val="000000"/>
          <w:sz w:val="28"/>
        </w:rPr>
        <w:t xml:space="preserve">N 28/221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Установить, что в процессе исполнения городского бюджета на 2014 год не подлежат секвестру местные бюджетные программы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2"/>
    <w:bookmarkStart w:name="z1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Утвердить перечень бюджетных программ развития городского бюджета на 2014 год с разделением на бюджетные программы, направленные на реализацию бюджетных инвестиционных проектов (программ) и формирование или увеличение уставного капитала юридических лиц,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3"/>
    <w:bookmarkStart w:name="z1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Настоящее решение вводится в действие с 1 января 2014 года.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Сыздыкова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городского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Рахимберлина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2013 года № 24/175</w:t>
            </w:r>
          </w:p>
        </w:tc>
      </w:tr>
    </w:tbl>
    <w:bookmarkStart w:name="z20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2014 год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Балхашского городского маслихата Карагандинской области от 26.11.2014 N 33/264 (вводится в действие с 01.01.2014).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305"/>
        <w:gridCol w:w="841"/>
        <w:gridCol w:w="5674"/>
        <w:gridCol w:w="36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Доходы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5886493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3557564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1015181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1015181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752173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752173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791439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590042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60380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140951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976815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935200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23511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48748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48748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39663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2254680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2254680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2254680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599"/>
        <w:gridCol w:w="1264"/>
        <w:gridCol w:w="1264"/>
        <w:gridCol w:w="5648"/>
        <w:gridCol w:w="259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5911322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191283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159303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100610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94883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35327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34865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25512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2614864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276227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276227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276227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2235323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2235323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2054191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181132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103314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103314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43707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34656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компьютерной грамотности населения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212166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175949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163978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25825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58787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39486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26287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36217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36217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35305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1198838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270404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энергетического аудита многоквартирных жилых домов 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246722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Проектирование, строительство и (или) приобретение жилья коммунального жилищного фонда 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166722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392292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392292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106468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240824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536142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529190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89643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436261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352004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45399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41371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41371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66564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66564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50785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121915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76415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58840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через газеты и журналы 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телерадиовещание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118126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70191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47935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33945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50465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скотомогильников (биотермических ям) 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мероприятий по идентификации сельскохозяйственных животных 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44775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44775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32204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227938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223805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223805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223805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пассажирских перевозок по социально значимым городским (сельским), пригородным и внутрирайонным сообщениям 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985407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985407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862480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28546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Текущее обустройство моногородов в рамках Программы развития моногородов на 2012-2020 годы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312426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рамках Программы развития моногородов на 2012-2020 годы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521508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27173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отдела образования, физической культуры и спорта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89490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процентной ставки по кредитам для реализации проектов в рамках Программы развития моногородов на 2012-2020 годы 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грантов на развитие новых производств в рамках Программы развития моногородов на 2012-2020 годы 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28736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28736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28736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28736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28736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содействие развитию предпринимательства в моногородах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28736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42312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Приобретения финансовых активов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42921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42921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42921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42921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уставных капиталов специализированных уполномоченных организаций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42921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-95877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95877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62203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8"/>
        <w:gridCol w:w="2372"/>
        <w:gridCol w:w="1529"/>
        <w:gridCol w:w="1954"/>
        <w:gridCol w:w="491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33674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33674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33674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2013 года № 24/175</w:t>
            </w:r>
          </w:p>
        </w:tc>
      </w:tr>
    </w:tbl>
    <w:bookmarkStart w:name="z22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2015 год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2 -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Балхашского городского маслихата Карагандинской области от 15.10.2014 № 32/261 (вводится в действие с 01.01.2014).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305"/>
        <w:gridCol w:w="841"/>
        <w:gridCol w:w="5674"/>
        <w:gridCol w:w="36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Доходы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4190003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3992752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1385041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1385041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930064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930064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891511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657740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76568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157156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757516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703304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30535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28620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28620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43287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18895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24218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24218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77684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77684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22597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55087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76280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76280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76280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9"/>
        <w:gridCol w:w="630"/>
        <w:gridCol w:w="1330"/>
        <w:gridCol w:w="1330"/>
        <w:gridCol w:w="5302"/>
        <w:gridCol w:w="27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4190003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204272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152671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94557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94557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36573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36573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27810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27810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25327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33022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33022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33022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33022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2495170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184872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184872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184872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2182358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2182358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1993813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188545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127940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127940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50136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51777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225701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188003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175427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36410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60401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37964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30131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37698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37698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36601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542941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 жилищной инспекции района (города 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113921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113921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113921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414285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406553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71935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330558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286972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49139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45228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45228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70018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70018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53134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117081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73746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56033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43335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через газеты и журналы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телерадиовещание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50734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40964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43274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25280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25280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  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скотомогильников (биотермических ям)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61121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61121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49658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 архитектуры и градостроительства на местном уровне 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37450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217020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217020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217020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217020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75072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73216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26725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отдела образования, физической культуры и спорта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26725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Чистое бюджетное кредитование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Приобретения финансовых активов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6"/>
        <w:gridCol w:w="2788"/>
        <w:gridCol w:w="1796"/>
        <w:gridCol w:w="2296"/>
        <w:gridCol w:w="362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2013 года № 24/175</w:t>
            </w:r>
          </w:p>
        </w:tc>
      </w:tr>
    </w:tbl>
    <w:bookmarkStart w:name="z24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2016 год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3 -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Балхашского городского маслихата Карагандинской области от 15.10.2014 № 32/261 (вводится в действие с 01.01.2014).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305"/>
        <w:gridCol w:w="841"/>
        <w:gridCol w:w="5674"/>
        <w:gridCol w:w="36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Доходы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4736820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4611237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1706225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1706225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1107472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1107472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956374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703903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82693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169728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810542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752535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32673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46317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25913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25913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79266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79266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24179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55087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9"/>
        <w:gridCol w:w="630"/>
        <w:gridCol w:w="1330"/>
        <w:gridCol w:w="1330"/>
        <w:gridCol w:w="5302"/>
        <w:gridCol w:w="27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4736820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212420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158276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97809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97809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37815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37815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29757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29757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24387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24387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24387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35334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35334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35334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35334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2503526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197814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197814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197814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2223941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2223941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2022198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201743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81771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81771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22898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54082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236178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197291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183950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38959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64628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38412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30693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38887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38887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37713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150056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135039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126767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76970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45453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302110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52374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48394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48394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74918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74918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56853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121641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75273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57096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46368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через газеты и журналы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34347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телерадиовещание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53177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43120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44870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26491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26491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скотомогильников (биотермических ям)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64549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64549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52668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40072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232211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232211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232211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232211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77701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75715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24945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24945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27644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отдела образования, физической культуры и спорта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27644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872245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872245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872245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872245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Чистое бюджетное кредитование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Приобретения финансовых активов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6"/>
        <w:gridCol w:w="2788"/>
        <w:gridCol w:w="1796"/>
        <w:gridCol w:w="2296"/>
        <w:gridCol w:w="362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2013 года № 24/175</w:t>
            </w:r>
          </w:p>
        </w:tc>
      </w:tr>
    </w:tbl>
    <w:bookmarkStart w:name="z26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по бюджетным программам,</w:t>
      </w:r>
      <w:r>
        <w:br/>
      </w:r>
      <w:r>
        <w:rPr>
          <w:rFonts w:ascii="Times New Roman"/>
          <w:b/>
          <w:i w:val="false"/>
          <w:color w:val="000000"/>
        </w:rPr>
        <w:t>реализуемые в поселке Саяк на 2014 год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Балхашского городского маслихата Карагандинской области от 26.11.2014 N 33/264 (вводится в действие с 01.01.2014).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6"/>
        <w:gridCol w:w="797"/>
        <w:gridCol w:w="1680"/>
        <w:gridCol w:w="1680"/>
        <w:gridCol w:w="4343"/>
        <w:gridCol w:w="25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25418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20862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20862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20862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3977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3977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3977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2013 года № 24/175</w:t>
            </w:r>
          </w:p>
        </w:tc>
      </w:tr>
    </w:tbl>
    <w:bookmarkStart w:name="z28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по бюджетным программам,</w:t>
      </w:r>
      <w:r>
        <w:br/>
      </w:r>
      <w:r>
        <w:rPr>
          <w:rFonts w:ascii="Times New Roman"/>
          <w:b/>
          <w:i w:val="false"/>
          <w:color w:val="000000"/>
        </w:rPr>
        <w:t>реализуемые в поселке Гулшат на 2014 год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5 -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Балхашского городского маслихата Карагандинской области от 26.11.2014 N 33/264 (вводится в действие с 01.01.2014).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6"/>
        <w:gridCol w:w="797"/>
        <w:gridCol w:w="1680"/>
        <w:gridCol w:w="1680"/>
        <w:gridCol w:w="4343"/>
        <w:gridCol w:w="25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22480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14465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14465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14465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14465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2975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2975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2975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4028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4028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4028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2013 года № 24/175</w:t>
            </w:r>
          </w:p>
        </w:tc>
      </w:tr>
    </w:tbl>
    <w:bookmarkStart w:name="z30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секвестру</w:t>
      </w:r>
      <w:r>
        <w:br/>
      </w:r>
      <w:r>
        <w:rPr>
          <w:rFonts w:ascii="Times New Roman"/>
          <w:b/>
          <w:i w:val="false"/>
          <w:color w:val="000000"/>
        </w:rPr>
        <w:t>в процессе исполнения городского бюджета на 2014 год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8"/>
        <w:gridCol w:w="1146"/>
        <w:gridCol w:w="2416"/>
        <w:gridCol w:w="2416"/>
        <w:gridCol w:w="454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2013 года № 24/175</w:t>
            </w:r>
          </w:p>
        </w:tc>
      </w:tr>
    </w:tbl>
    <w:bookmarkStart w:name="z32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городского бюджета</w:t>
      </w:r>
      <w:r>
        <w:br/>
      </w:r>
      <w:r>
        <w:rPr>
          <w:rFonts w:ascii="Times New Roman"/>
          <w:b/>
          <w:i w:val="false"/>
          <w:color w:val="000000"/>
        </w:rPr>
        <w:t>на 2014 год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Балхашского городского маслихата Карагандинской области от 17.04.2014 N 28/221 (вводится в действие с 01.01.2014).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6"/>
        <w:gridCol w:w="816"/>
        <w:gridCol w:w="1720"/>
        <w:gridCol w:w="1720"/>
        <w:gridCol w:w="67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Проектирование, строительство и (или) приобретение жилья коммунального жилищного фонда 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развитие, обустройство и (или) приобретение инженерно-коммуникационной инфраструктуры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уставных капиталов специализированных уполномоченных организаций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рамках Программы развития моногородов на 2012-2020 годы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