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aded3" w14:textId="94ade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регламентов оказания государственных услуг</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Каражал Карагандинской области от 25 февраля 2013 года N 43. Зарегистрировано Департаментом юстиции Карагандинской области 15 марта 2013 года N 2236. Утратило силу постановлением акимата города Каражал Карагандинской области от 10 октября 2014 года N 128/1</w:t>
      </w:r>
    </w:p>
    <w:p>
      <w:pPr>
        <w:spacing w:after="0"/>
        <w:ind w:left="0"/>
        <w:jc w:val="both"/>
      </w:pPr>
      <w:r>
        <w:rPr>
          <w:rFonts w:ascii="Times New Roman"/>
          <w:b w:val="false"/>
          <w:i w:val="false"/>
          <w:color w:val="ff0000"/>
          <w:sz w:val="28"/>
        </w:rPr>
        <w:t>      Сноска. Утратило силу постановлением акимата города Каражал Карагандинской области от 10.10.2014 N 128/1.</w:t>
      </w:r>
    </w:p>
    <w:bookmarkStart w:name="z1" w:id="0"/>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9-1</w:t>
      </w:r>
      <w:r>
        <w:rPr>
          <w:rFonts w:ascii="Times New Roman"/>
          <w:b w:val="false"/>
          <w:i w:val="false"/>
          <w:color w:val="000000"/>
          <w:sz w:val="28"/>
        </w:rPr>
        <w:t xml:space="preserve"> Закона Республики Казахстан от 27 ноября 2000 года "Об административных процедурах", от 23 января 2001 года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20 июля 2010 года N 745 "Об утверждении реестра государственных услуг, оказываемых физическим и юридическим лицам" и в целях качественного оказания государственных услуг акимат города Каражал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прилагаемые регламенты оказания государственных услуг:</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"Выдача справки по определению адреса объекта недвижимости на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"Выдача архитектурно – планировочного задания".</w:t>
      </w:r>
      <w:r>
        <w:br/>
      </w:r>
      <w:r>
        <w:rPr>
          <w:rFonts w:ascii="Times New Roman"/>
          <w:b w:val="false"/>
          <w:i w:val="false"/>
          <w:color w:val="000000"/>
          <w:sz w:val="28"/>
        </w:rPr>
        <w:t>
</w:t>
      </w:r>
      <w:r>
        <w:rPr>
          <w:rFonts w:ascii="Times New Roman"/>
          <w:b w:val="false"/>
          <w:i w:val="false"/>
          <w:color w:val="000000"/>
          <w:sz w:val="28"/>
        </w:rPr>
        <w:t>
      2. Контроль за исполнением настоящего постановления возложить на заместителя акима города Каражал Т. Ерденова.</w:t>
      </w:r>
      <w:r>
        <w:br/>
      </w:r>
      <w:r>
        <w:rPr>
          <w:rFonts w:ascii="Times New Roman"/>
          <w:b w:val="false"/>
          <w:i w:val="false"/>
          <w:color w:val="000000"/>
          <w:sz w:val="28"/>
        </w:rPr>
        <w:t>
</w:t>
      </w:r>
      <w:r>
        <w:rPr>
          <w:rFonts w:ascii="Times New Roman"/>
          <w:b w:val="false"/>
          <w:i w:val="false"/>
          <w:color w:val="000000"/>
          <w:sz w:val="28"/>
        </w:rPr>
        <w:t xml:space="preserve">
      3. Настоящее постановление вводится в действие по истечении десяти календарных дней после дня его первого официального опубликования. </w:t>
      </w:r>
    </w:p>
    <w:bookmarkEnd w:id="0"/>
    <w:p>
      <w:pPr>
        <w:spacing w:after="0"/>
        <w:ind w:left="0"/>
        <w:jc w:val="both"/>
      </w:pPr>
      <w:r>
        <w:rPr>
          <w:rFonts w:ascii="Times New Roman"/>
          <w:b w:val="false"/>
          <w:i/>
          <w:color w:val="000000"/>
          <w:sz w:val="28"/>
        </w:rPr>
        <w:t>      Аким города Каражал                        Г. Ашимов</w:t>
      </w:r>
    </w:p>
    <w:bookmarkStart w:name="z7" w:id="1"/>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w:t>
      </w:r>
      <w:r>
        <w:br/>
      </w:r>
      <w:r>
        <w:rPr>
          <w:rFonts w:ascii="Times New Roman"/>
          <w:b w:val="false"/>
          <w:i w:val="false"/>
          <w:color w:val="000000"/>
          <w:sz w:val="28"/>
        </w:rPr>
        <w:t>
города Каражал</w:t>
      </w:r>
      <w:r>
        <w:br/>
      </w:r>
      <w:r>
        <w:rPr>
          <w:rFonts w:ascii="Times New Roman"/>
          <w:b w:val="false"/>
          <w:i w:val="false"/>
          <w:color w:val="000000"/>
          <w:sz w:val="28"/>
        </w:rPr>
        <w:t>
от 25 февраля 2013 года N 43</w:t>
      </w:r>
    </w:p>
    <w:bookmarkEnd w:id="1"/>
    <w:bookmarkStart w:name="z8" w:id="2"/>
    <w:p>
      <w:pPr>
        <w:spacing w:after="0"/>
        <w:ind w:left="0"/>
        <w:jc w:val="left"/>
      </w:pPr>
      <w:r>
        <w:rPr>
          <w:rFonts w:ascii="Times New Roman"/>
          <w:b/>
          <w:i w:val="false"/>
          <w:color w:val="000000"/>
        </w:rPr>
        <w:t xml:space="preserve"> 
Регламент</w:t>
      </w:r>
      <w:r>
        <w:br/>
      </w:r>
      <w:r>
        <w:rPr>
          <w:rFonts w:ascii="Times New Roman"/>
          <w:b/>
          <w:i w:val="false"/>
          <w:color w:val="000000"/>
        </w:rPr>
        <w:t>
оказания государственной услуги "Выдача справки по определению адреса</w:t>
      </w:r>
      <w:r>
        <w:br/>
      </w:r>
      <w:r>
        <w:rPr>
          <w:rFonts w:ascii="Times New Roman"/>
          <w:b/>
          <w:i w:val="false"/>
          <w:color w:val="000000"/>
        </w:rPr>
        <w:t>
объектов недвижимости на территории Республики Казахстан"</w:t>
      </w:r>
    </w:p>
    <w:bookmarkEnd w:id="2"/>
    <w:bookmarkStart w:name="z9" w:id="3"/>
    <w:p>
      <w:pPr>
        <w:spacing w:after="0"/>
        <w:ind w:left="0"/>
        <w:jc w:val="left"/>
      </w:pPr>
      <w:r>
        <w:rPr>
          <w:rFonts w:ascii="Times New Roman"/>
          <w:b/>
          <w:i w:val="false"/>
          <w:color w:val="000000"/>
        </w:rPr>
        <w:t xml:space="preserve"> 
1. Общие положения</w:t>
      </w:r>
    </w:p>
    <w:bookmarkEnd w:id="3"/>
    <w:bookmarkStart w:name="z10" w:id="4"/>
    <w:p>
      <w:pPr>
        <w:spacing w:after="0"/>
        <w:ind w:left="0"/>
        <w:jc w:val="both"/>
      </w:pPr>
      <w:r>
        <w:rPr>
          <w:rFonts w:ascii="Times New Roman"/>
          <w:b w:val="false"/>
          <w:i w:val="false"/>
          <w:color w:val="000000"/>
          <w:sz w:val="28"/>
        </w:rPr>
        <w:t>
      1. Государственная услуга "Выдача справки по определению адреса объектов недвижимости на территории Республики Казахстан" (далее – государственная услуга) предоставляется государственным учреждением "Отдел строительства, архитектуры и градостроительства города Каражал" (далее – уполномоченный орган), через Республиканское государственное учреждение "Центр обслуживания населения Карагандинской области" (далее - центр).</w:t>
      </w:r>
      <w:r>
        <w:br/>
      </w:r>
      <w:r>
        <w:rPr>
          <w:rFonts w:ascii="Times New Roman"/>
          <w:b w:val="false"/>
          <w:i w:val="false"/>
          <w:color w:val="000000"/>
          <w:sz w:val="28"/>
        </w:rPr>
        <w:t>
</w:t>
      </w:r>
      <w:r>
        <w:rPr>
          <w:rFonts w:ascii="Times New Roman"/>
          <w:b w:val="false"/>
          <w:i w:val="false"/>
          <w:color w:val="000000"/>
          <w:sz w:val="28"/>
        </w:rPr>
        <w:t>
      2.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3. Государственная услуга предоставляется бесплатно.</w:t>
      </w:r>
      <w:r>
        <w:br/>
      </w:r>
      <w:r>
        <w:rPr>
          <w:rFonts w:ascii="Times New Roman"/>
          <w:b w:val="false"/>
          <w:i w:val="false"/>
          <w:color w:val="000000"/>
          <w:sz w:val="28"/>
        </w:rPr>
        <w:t>
</w:t>
      </w:r>
      <w:r>
        <w:rPr>
          <w:rFonts w:ascii="Times New Roman"/>
          <w:b w:val="false"/>
          <w:i w:val="false"/>
          <w:color w:val="000000"/>
          <w:sz w:val="28"/>
        </w:rPr>
        <w:t>
      4. Государственная услуга оказывается юридическим и физическим лицам (далее – получатель государственной услуги).</w:t>
      </w:r>
      <w:r>
        <w:br/>
      </w:r>
      <w:r>
        <w:rPr>
          <w:rFonts w:ascii="Times New Roman"/>
          <w:b w:val="false"/>
          <w:i w:val="false"/>
          <w:color w:val="000000"/>
          <w:sz w:val="28"/>
        </w:rPr>
        <w:t>
</w:t>
      </w:r>
      <w:r>
        <w:rPr>
          <w:rFonts w:ascii="Times New Roman"/>
          <w:b w:val="false"/>
          <w:i w:val="false"/>
          <w:color w:val="000000"/>
          <w:sz w:val="28"/>
        </w:rPr>
        <w:t>
      5. Государственная услуга оказывается на основании </w:t>
      </w:r>
      <w:r>
        <w:rPr>
          <w:rFonts w:ascii="Times New Roman"/>
          <w:b w:val="false"/>
          <w:i w:val="false"/>
          <w:color w:val="000000"/>
          <w:sz w:val="28"/>
        </w:rPr>
        <w:t>стандарта</w:t>
      </w:r>
      <w:r>
        <w:rPr>
          <w:rFonts w:ascii="Times New Roman"/>
          <w:b w:val="false"/>
          <w:i w:val="false"/>
          <w:color w:val="000000"/>
          <w:sz w:val="28"/>
        </w:rPr>
        <w:t xml:space="preserve"> "Выдача справки по определению адреса объектов недвижимости на территории Республики Казахстан", утвержденного постановлением Правительства Республики Казахстан Об утверждении стандартов государственных услуг "Выдача справки по определению адреса объектов недвижимости на территории Республики Казахстан", "Выдача архитектурно-планировочного задания", "Выдача лицензии, переоформление, выдача дубликата лицензии на изыскательскую деятельность", "Выдача лицензии, переоформление, выдача дубликатов лицензии на деятельность по организации строительства жилых зданий за счет привлечения денег дольщиков" и внесении изменений в постановления Правительства Республики Казахстан от 7 октября 2010 года № 1036 "Об утверждении стандартов государственных услуг" и внесении дополнения в постановление Правительства Республики Казахстан от 20 июля 2010 года № 745" и от 7 апреля 2011 года № 394 "Об утверждении стандартов государственных услуг в сфере социальной защиты, оказываемых местными исполнительными органами" от 31 августа 2012 года N 1128.</w:t>
      </w:r>
      <w:r>
        <w:br/>
      </w:r>
      <w:r>
        <w:rPr>
          <w:rFonts w:ascii="Times New Roman"/>
          <w:b w:val="false"/>
          <w:i w:val="false"/>
          <w:color w:val="000000"/>
          <w:sz w:val="28"/>
        </w:rPr>
        <w:t>
</w:t>
      </w:r>
      <w:r>
        <w:rPr>
          <w:rFonts w:ascii="Times New Roman"/>
          <w:b w:val="false"/>
          <w:i w:val="false"/>
          <w:color w:val="000000"/>
          <w:sz w:val="28"/>
        </w:rPr>
        <w:t>
      6. В Республиканском государственном учреждении "Центр обслуживания населения Карагандинской области" государственная услуга предоставляется ежедневно с понедельника по пятницу включительно, за исключением выходных и праздничных дней, с установленным графиком работы с 9-00 часов до 18-30 часов, с перерывом на обед с 13-00 до 14-30 часов, по адресу: Карагандинская область, город Каражал, улица Ленина, 18.</w:t>
      </w:r>
      <w:r>
        <w:br/>
      </w:r>
      <w:r>
        <w:rPr>
          <w:rFonts w:ascii="Times New Roman"/>
          <w:b w:val="false"/>
          <w:i w:val="false"/>
          <w:color w:val="000000"/>
          <w:sz w:val="28"/>
        </w:rPr>
        <w:t>
</w:t>
      </w:r>
      <w:r>
        <w:rPr>
          <w:rFonts w:ascii="Times New Roman"/>
          <w:b w:val="false"/>
          <w:i w:val="false"/>
          <w:color w:val="000000"/>
          <w:sz w:val="28"/>
        </w:rPr>
        <w:t>
      7. Результатом оказываемой государственной услуги является выдача справки по изменению, присвоению, упразднению, уточнению адресов объекта недвижимости с указанием регистрационного кода адреса на бумажном носителе согласно </w:t>
      </w:r>
      <w:r>
        <w:rPr>
          <w:rFonts w:ascii="Times New Roman"/>
          <w:b w:val="false"/>
          <w:i w:val="false"/>
          <w:color w:val="000000"/>
          <w:sz w:val="28"/>
        </w:rPr>
        <w:t>приложению 3</w:t>
      </w:r>
      <w:r>
        <w:rPr>
          <w:rFonts w:ascii="Times New Roman"/>
          <w:b w:val="false"/>
          <w:i w:val="false"/>
          <w:color w:val="000000"/>
          <w:sz w:val="28"/>
        </w:rPr>
        <w:t xml:space="preserve"> к Стандарту либо мотивированного ответа об отказе в предоставлении государственной услуги на бумажном носителе.</w:t>
      </w:r>
    </w:p>
    <w:bookmarkEnd w:id="4"/>
    <w:bookmarkStart w:name="z17" w:id="5"/>
    <w:p>
      <w:pPr>
        <w:spacing w:after="0"/>
        <w:ind w:left="0"/>
        <w:jc w:val="left"/>
      </w:pPr>
      <w:r>
        <w:rPr>
          <w:rFonts w:ascii="Times New Roman"/>
          <w:b/>
          <w:i w:val="false"/>
          <w:color w:val="000000"/>
        </w:rPr>
        <w:t xml:space="preserve"> 
2. Требования к порядку оказания государственной услуги</w:t>
      </w:r>
    </w:p>
    <w:bookmarkEnd w:id="5"/>
    <w:bookmarkStart w:name="z18" w:id="6"/>
    <w:p>
      <w:pPr>
        <w:spacing w:after="0"/>
        <w:ind w:left="0"/>
        <w:jc w:val="both"/>
      </w:pPr>
      <w:r>
        <w:rPr>
          <w:rFonts w:ascii="Times New Roman"/>
          <w:b w:val="false"/>
          <w:i w:val="false"/>
          <w:color w:val="000000"/>
          <w:sz w:val="28"/>
        </w:rPr>
        <w:t>
      8. Сроки оказания государственной услуги:</w:t>
      </w:r>
      <w:r>
        <w:br/>
      </w:r>
      <w:r>
        <w:rPr>
          <w:rFonts w:ascii="Times New Roman"/>
          <w:b w:val="false"/>
          <w:i w:val="false"/>
          <w:color w:val="000000"/>
          <w:sz w:val="28"/>
        </w:rPr>
        <w:t>
      с момента подачи необходимых документов:</w:t>
      </w:r>
      <w:r>
        <w:br/>
      </w:r>
      <w:r>
        <w:rPr>
          <w:rFonts w:ascii="Times New Roman"/>
          <w:b w:val="false"/>
          <w:i w:val="false"/>
          <w:color w:val="000000"/>
          <w:sz w:val="28"/>
        </w:rPr>
        <w:t>
      1) в течение 3 (трех) рабочих дней (дни приема и выдачи документов не входят в срок оказания государственной услуги) – при уточнении адреса объекта недвижимости;</w:t>
      </w:r>
      <w:r>
        <w:br/>
      </w:r>
      <w:r>
        <w:rPr>
          <w:rFonts w:ascii="Times New Roman"/>
          <w:b w:val="false"/>
          <w:i w:val="false"/>
          <w:color w:val="000000"/>
          <w:sz w:val="28"/>
        </w:rPr>
        <w:t>
      в течение 7 (семи) рабочих дней (дни приема и выдачи документов не входят в срок оказания государственной услуги) – при присвоении, изменении или упразднении адреса объекта недвижимости, с выездом на место нахождения объекта недвижимости и с обязательной регистрацией его в информационной системе "Адресный регистр" с указанием регистрационного кода адреса;</w:t>
      </w:r>
      <w:r>
        <w:br/>
      </w:r>
      <w:r>
        <w:rPr>
          <w:rFonts w:ascii="Times New Roman"/>
          <w:b w:val="false"/>
          <w:i w:val="false"/>
          <w:color w:val="000000"/>
          <w:sz w:val="28"/>
        </w:rPr>
        <w:t>
      2) максимально допустимое время ожидания в очереди заявителя при сдаче документов – не более 20 минут;</w:t>
      </w:r>
      <w:r>
        <w:br/>
      </w:r>
      <w:r>
        <w:rPr>
          <w:rFonts w:ascii="Times New Roman"/>
          <w:b w:val="false"/>
          <w:i w:val="false"/>
          <w:color w:val="000000"/>
          <w:sz w:val="28"/>
        </w:rPr>
        <w:t>
      3) максимально допустимое время обслуживания, оказываемой на месте в день обращения получателя государственной услуги – не более 20 минут.</w:t>
      </w:r>
      <w:r>
        <w:br/>
      </w:r>
      <w:r>
        <w:rPr>
          <w:rFonts w:ascii="Times New Roman"/>
          <w:b w:val="false"/>
          <w:i w:val="false"/>
          <w:color w:val="000000"/>
          <w:sz w:val="28"/>
        </w:rPr>
        <w:t>
</w:t>
      </w:r>
      <w:r>
        <w:rPr>
          <w:rFonts w:ascii="Times New Roman"/>
          <w:b w:val="false"/>
          <w:i w:val="false"/>
          <w:color w:val="000000"/>
          <w:sz w:val="28"/>
        </w:rPr>
        <w:t>
      9. Основания для отказа в приеме документов перечислены в </w:t>
      </w:r>
      <w:r>
        <w:rPr>
          <w:rFonts w:ascii="Times New Roman"/>
          <w:b w:val="false"/>
          <w:i w:val="false"/>
          <w:color w:val="000000"/>
          <w:sz w:val="28"/>
        </w:rPr>
        <w:t>пункте 16</w:t>
      </w:r>
      <w:r>
        <w:rPr>
          <w:rFonts w:ascii="Times New Roman"/>
          <w:b w:val="false"/>
          <w:i w:val="false"/>
          <w:color w:val="000000"/>
          <w:sz w:val="28"/>
        </w:rPr>
        <w:t xml:space="preserve"> Стандарта.</w:t>
      </w:r>
      <w:r>
        <w:br/>
      </w:r>
      <w:r>
        <w:rPr>
          <w:rFonts w:ascii="Times New Roman"/>
          <w:b w:val="false"/>
          <w:i w:val="false"/>
          <w:color w:val="000000"/>
          <w:sz w:val="28"/>
        </w:rPr>
        <w:t>
</w:t>
      </w:r>
      <w:r>
        <w:rPr>
          <w:rFonts w:ascii="Times New Roman"/>
          <w:b w:val="false"/>
          <w:i w:val="false"/>
          <w:color w:val="000000"/>
          <w:sz w:val="28"/>
        </w:rPr>
        <w:t>
      10.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w:t>
      </w:r>
      <w:r>
        <w:br/>
      </w:r>
      <w:r>
        <w:rPr>
          <w:rFonts w:ascii="Times New Roman"/>
          <w:b w:val="false"/>
          <w:i w:val="false"/>
          <w:color w:val="000000"/>
          <w:sz w:val="28"/>
        </w:rPr>
        <w:t>
      1) Прием документов осуществляется инспектором Центра, который проверяет полноту документов на соответствие </w:t>
      </w:r>
      <w:r>
        <w:rPr>
          <w:rFonts w:ascii="Times New Roman"/>
          <w:b w:val="false"/>
          <w:i w:val="false"/>
          <w:color w:val="000000"/>
          <w:sz w:val="28"/>
        </w:rPr>
        <w:t>пунктам 6</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Стандарта, выдает потребителю расписку о приеме соответствующих документов, регистрирует в журнале и передает документы инспектору накопительного отдела Центра;</w:t>
      </w:r>
      <w:r>
        <w:br/>
      </w:r>
      <w:r>
        <w:rPr>
          <w:rFonts w:ascii="Times New Roman"/>
          <w:b w:val="false"/>
          <w:i w:val="false"/>
          <w:color w:val="000000"/>
          <w:sz w:val="28"/>
        </w:rPr>
        <w:t>
      2) Инспектор накопительного отдела Центра осуществляет сбор документов, составляет реестр, отправляет документы в уполномоченный орган посредством курьерской связи;</w:t>
      </w:r>
      <w:r>
        <w:br/>
      </w:r>
      <w:r>
        <w:rPr>
          <w:rFonts w:ascii="Times New Roman"/>
          <w:b w:val="false"/>
          <w:i w:val="false"/>
          <w:color w:val="000000"/>
          <w:sz w:val="28"/>
        </w:rPr>
        <w:t>
      3) Специалист уполномоченного органа осуществляет проверку поступивших документов на соответствие </w:t>
      </w:r>
      <w:r>
        <w:rPr>
          <w:rFonts w:ascii="Times New Roman"/>
          <w:b w:val="false"/>
          <w:i w:val="false"/>
          <w:color w:val="000000"/>
          <w:sz w:val="28"/>
        </w:rPr>
        <w:t>пунктам 6</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Стандарта, регистрирует принятое заявление в журнале учета заявлений, вносит для рассмотрения должностному лицу уполномоченного органа;</w:t>
      </w:r>
      <w:r>
        <w:br/>
      </w:r>
      <w:r>
        <w:rPr>
          <w:rFonts w:ascii="Times New Roman"/>
          <w:b w:val="false"/>
          <w:i w:val="false"/>
          <w:color w:val="000000"/>
          <w:sz w:val="28"/>
        </w:rPr>
        <w:t>
      4) Должностное лицо уполномоченного органа ставит документ на контроль и направляет на исполнение специалисту уполномоченного органа;</w:t>
      </w:r>
      <w:r>
        <w:br/>
      </w:r>
      <w:r>
        <w:rPr>
          <w:rFonts w:ascii="Times New Roman"/>
          <w:b w:val="false"/>
          <w:i w:val="false"/>
          <w:color w:val="000000"/>
          <w:sz w:val="28"/>
        </w:rPr>
        <w:t>
      5) Специалист уполномоченного органа готовит письменный ответ, который подписывается должностным лицом, регистрирует, формирует реестр исполненных документов и направляет в Центр посредством специальной связи за день до истечения срока выдачи ответа указанного в расписке;</w:t>
      </w:r>
      <w:r>
        <w:br/>
      </w:r>
      <w:r>
        <w:rPr>
          <w:rFonts w:ascii="Times New Roman"/>
          <w:b w:val="false"/>
          <w:i w:val="false"/>
          <w:color w:val="000000"/>
          <w:sz w:val="28"/>
        </w:rPr>
        <w:t>
      6) Инспектор Центра регистрирует выдачу документа в журнале учета выдачи документов, выдает готовый документ по расписке в указанный в ней срок при личном посещении заявителя либо представителю по доверенности.</w:t>
      </w:r>
      <w:r>
        <w:br/>
      </w:r>
      <w:r>
        <w:rPr>
          <w:rFonts w:ascii="Times New Roman"/>
          <w:b w:val="false"/>
          <w:i w:val="false"/>
          <w:color w:val="000000"/>
          <w:sz w:val="28"/>
        </w:rPr>
        <w:t>
</w:t>
      </w:r>
      <w:r>
        <w:rPr>
          <w:rFonts w:ascii="Times New Roman"/>
          <w:b w:val="false"/>
          <w:i w:val="false"/>
          <w:color w:val="000000"/>
          <w:sz w:val="28"/>
        </w:rPr>
        <w:t>
      11. Прием документов для оказания государственной услуги осуществляет инспектор Центра.</w:t>
      </w:r>
    </w:p>
    <w:bookmarkEnd w:id="6"/>
    <w:bookmarkStart w:name="z22" w:id="7"/>
    <w:p>
      <w:pPr>
        <w:spacing w:after="0"/>
        <w:ind w:left="0"/>
        <w:jc w:val="left"/>
      </w:pPr>
      <w:r>
        <w:rPr>
          <w:rFonts w:ascii="Times New Roman"/>
          <w:b/>
          <w:i w:val="false"/>
          <w:color w:val="000000"/>
        </w:rPr>
        <w:t xml:space="preserve"> 
3. Описание порядка действий (взаимодействия)</w:t>
      </w:r>
      <w:r>
        <w:br/>
      </w:r>
      <w:r>
        <w:rPr>
          <w:rFonts w:ascii="Times New Roman"/>
          <w:b/>
          <w:i w:val="false"/>
          <w:color w:val="000000"/>
        </w:rPr>
        <w:t>
в процессе оказания государственной услуги</w:t>
      </w:r>
    </w:p>
    <w:bookmarkEnd w:id="7"/>
    <w:bookmarkStart w:name="z23" w:id="8"/>
    <w:p>
      <w:pPr>
        <w:spacing w:after="0"/>
        <w:ind w:left="0"/>
        <w:jc w:val="both"/>
      </w:pPr>
      <w:r>
        <w:rPr>
          <w:rFonts w:ascii="Times New Roman"/>
          <w:b w:val="false"/>
          <w:i w:val="false"/>
          <w:color w:val="000000"/>
          <w:sz w:val="28"/>
        </w:rPr>
        <w:t>
      12. Для получения государственной услуги получатель государственной услуги предоставляет документы, указанные в пункте </w:t>
      </w:r>
      <w:r>
        <w:rPr>
          <w:rFonts w:ascii="Times New Roman"/>
          <w:b w:val="false"/>
          <w:i w:val="false"/>
          <w:color w:val="000000"/>
          <w:sz w:val="28"/>
        </w:rPr>
        <w:t>11 Стандарта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13. Получателю государственной услуги выдается расписка о приеме соответствующих документов.</w:t>
      </w:r>
      <w:r>
        <w:br/>
      </w:r>
      <w:r>
        <w:rPr>
          <w:rFonts w:ascii="Times New Roman"/>
          <w:b w:val="false"/>
          <w:i w:val="false"/>
          <w:color w:val="000000"/>
          <w:sz w:val="28"/>
        </w:rPr>
        <w:t>
</w:t>
      </w:r>
      <w:r>
        <w:rPr>
          <w:rFonts w:ascii="Times New Roman"/>
          <w:b w:val="false"/>
          <w:i w:val="false"/>
          <w:color w:val="000000"/>
          <w:sz w:val="28"/>
        </w:rPr>
        <w:t>
      14. В процессе оказания государственной услуги задействованы следующие структурно-функциональные единицы (далее – единицы):</w:t>
      </w:r>
      <w:r>
        <w:br/>
      </w:r>
      <w:r>
        <w:rPr>
          <w:rFonts w:ascii="Times New Roman"/>
          <w:b w:val="false"/>
          <w:i w:val="false"/>
          <w:color w:val="000000"/>
          <w:sz w:val="28"/>
        </w:rPr>
        <w:t>
      специалист уполномоченного органа;</w:t>
      </w:r>
      <w:r>
        <w:br/>
      </w:r>
      <w:r>
        <w:rPr>
          <w:rFonts w:ascii="Times New Roman"/>
          <w:b w:val="false"/>
          <w:i w:val="false"/>
          <w:color w:val="000000"/>
          <w:sz w:val="28"/>
        </w:rPr>
        <w:t>
      начальник уполномоченного органа.</w:t>
      </w:r>
      <w:r>
        <w:br/>
      </w:r>
      <w:r>
        <w:rPr>
          <w:rFonts w:ascii="Times New Roman"/>
          <w:b w:val="false"/>
          <w:i w:val="false"/>
          <w:color w:val="000000"/>
          <w:sz w:val="28"/>
        </w:rPr>
        <w:t>
</w:t>
      </w:r>
      <w:r>
        <w:rPr>
          <w:rFonts w:ascii="Times New Roman"/>
          <w:b w:val="false"/>
          <w:i w:val="false"/>
          <w:color w:val="000000"/>
          <w:sz w:val="28"/>
        </w:rPr>
        <w:t>
      15. Текстовое табличное описание последовательности и взаимодействия административных действий (процедур) каждой единицы с указанием срока выполнения каждого административного действия (процедуры) приведено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16. Схемы, отражающие взаимосвязь между логической последовательностью административных действий в процессе оказания государственной услуги, приведены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регламенту.</w:t>
      </w:r>
    </w:p>
    <w:bookmarkEnd w:id="8"/>
    <w:bookmarkStart w:name="z28" w:id="9"/>
    <w:p>
      <w:pPr>
        <w:spacing w:after="0"/>
        <w:ind w:left="0"/>
        <w:jc w:val="left"/>
      </w:pPr>
      <w:r>
        <w:rPr>
          <w:rFonts w:ascii="Times New Roman"/>
          <w:b/>
          <w:i w:val="false"/>
          <w:color w:val="000000"/>
        </w:rPr>
        <w:t xml:space="preserve"> 
4. Ответственность должностных лиц,</w:t>
      </w:r>
      <w:r>
        <w:br/>
      </w:r>
      <w:r>
        <w:rPr>
          <w:rFonts w:ascii="Times New Roman"/>
          <w:b/>
          <w:i w:val="false"/>
          <w:color w:val="000000"/>
        </w:rPr>
        <w:t>
оказывающих государственную услугу</w:t>
      </w:r>
    </w:p>
    <w:bookmarkEnd w:id="9"/>
    <w:bookmarkStart w:name="z29" w:id="10"/>
    <w:p>
      <w:pPr>
        <w:spacing w:after="0"/>
        <w:ind w:left="0"/>
        <w:jc w:val="both"/>
      </w:pPr>
      <w:r>
        <w:rPr>
          <w:rFonts w:ascii="Times New Roman"/>
          <w:b w:val="false"/>
          <w:i w:val="false"/>
          <w:color w:val="000000"/>
          <w:sz w:val="28"/>
        </w:rPr>
        <w:t>
      17. Должностные лица уполномоченного органа несут ответственность за принимаемые ими решения и действия (бездействия) в ходе оказания государственной услуги в порядке, предусмотренном законами Республики Казахстан.</w:t>
      </w:r>
    </w:p>
    <w:bookmarkEnd w:id="10"/>
    <w:bookmarkStart w:name="z30" w:id="11"/>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регламенту оказания</w:t>
      </w:r>
      <w:r>
        <w:br/>
      </w:r>
      <w:r>
        <w:rPr>
          <w:rFonts w:ascii="Times New Roman"/>
          <w:b w:val="false"/>
          <w:i w:val="false"/>
          <w:color w:val="000000"/>
          <w:sz w:val="28"/>
        </w:rPr>
        <w:t>
государственной услуги</w:t>
      </w:r>
      <w:r>
        <w:br/>
      </w:r>
      <w:r>
        <w:rPr>
          <w:rFonts w:ascii="Times New Roman"/>
          <w:b w:val="false"/>
          <w:i w:val="false"/>
          <w:color w:val="000000"/>
          <w:sz w:val="28"/>
        </w:rPr>
        <w:t>
"Выдача справки по определению</w:t>
      </w:r>
      <w:r>
        <w:br/>
      </w:r>
      <w:r>
        <w:rPr>
          <w:rFonts w:ascii="Times New Roman"/>
          <w:b w:val="false"/>
          <w:i w:val="false"/>
          <w:color w:val="000000"/>
          <w:sz w:val="28"/>
        </w:rPr>
        <w:t>
адреса объектов недвижимости на</w:t>
      </w:r>
      <w:r>
        <w:br/>
      </w:r>
      <w:r>
        <w:rPr>
          <w:rFonts w:ascii="Times New Roman"/>
          <w:b w:val="false"/>
          <w:i w:val="false"/>
          <w:color w:val="000000"/>
          <w:sz w:val="28"/>
        </w:rPr>
        <w:t>
территории Республики Казахстан"</w:t>
      </w:r>
    </w:p>
    <w:bookmarkEnd w:id="11"/>
    <w:bookmarkStart w:name="z31" w:id="12"/>
    <w:p>
      <w:pPr>
        <w:spacing w:after="0"/>
        <w:ind w:left="0"/>
        <w:jc w:val="left"/>
      </w:pPr>
      <w:r>
        <w:rPr>
          <w:rFonts w:ascii="Times New Roman"/>
          <w:b/>
          <w:i w:val="false"/>
          <w:color w:val="000000"/>
        </w:rPr>
        <w:t xml:space="preserve"> 
Описание действий структурно-функциональных</w:t>
      </w:r>
      <w:r>
        <w:br/>
      </w:r>
      <w:r>
        <w:rPr>
          <w:rFonts w:ascii="Times New Roman"/>
          <w:b/>
          <w:i w:val="false"/>
          <w:color w:val="000000"/>
        </w:rPr>
        <w:t>
единиц (далее – единиц):</w:t>
      </w:r>
      <w:r>
        <w:br/>
      </w:r>
      <w:r>
        <w:rPr>
          <w:rFonts w:ascii="Times New Roman"/>
          <w:b/>
          <w:i w:val="false"/>
          <w:color w:val="000000"/>
        </w:rPr>
        <w:t>
при уточнении адреса объекта недвижимости:</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
        <w:gridCol w:w="2937"/>
        <w:gridCol w:w="4025"/>
        <w:gridCol w:w="3811"/>
        <w:gridCol w:w="293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основного процесса (хода, потока работ)</w:t>
            </w:r>
          </w:p>
        </w:tc>
      </w:tr>
      <w:tr>
        <w:trPr>
          <w:trHeight w:val="30" w:hRule="atLeast"/>
        </w:trPr>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w:t>
            </w:r>
            <w:r>
              <w:br/>
            </w:r>
            <w:r>
              <w:rPr>
                <w:rFonts w:ascii="Times New Roman"/>
                <w:b w:val="false"/>
                <w:i w:val="false"/>
                <w:color w:val="000000"/>
                <w:sz w:val="20"/>
              </w:rPr>
              <w:t>
</w:t>
            </w:r>
            <w:r>
              <w:rPr>
                <w:rFonts w:ascii="Times New Roman"/>
                <w:b w:val="false"/>
                <w:i w:val="false"/>
                <w:color w:val="000000"/>
                <w:sz w:val="20"/>
              </w:rPr>
              <w:t>(хода, потока</w:t>
            </w:r>
            <w:r>
              <w:br/>
            </w:r>
            <w:r>
              <w:rPr>
                <w:rFonts w:ascii="Times New Roman"/>
                <w:b w:val="false"/>
                <w:i w:val="false"/>
                <w:color w:val="000000"/>
                <w:sz w:val="20"/>
              </w:rPr>
              <w:t>
</w:t>
            </w:r>
            <w:r>
              <w:rPr>
                <w:rFonts w:ascii="Times New Roman"/>
                <w:b w:val="false"/>
                <w:i w:val="false"/>
                <w:color w:val="000000"/>
                <w:sz w:val="20"/>
              </w:rPr>
              <w:t>работ)</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единиц</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 уполномоченного органа</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уполномоченного органа</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 уполномоченного органа</w:t>
            </w:r>
          </w:p>
        </w:tc>
      </w:tr>
      <w:tr>
        <w:trPr>
          <w:trHeight w:val="30" w:hRule="atLeast"/>
        </w:trPr>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 и их описание</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предоставленных получателем документов из Центра, подготовка проекта справки либо мотивированного ответа об отказе в предоставлении государственной услуги</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Рассмотрение поступивших документов, подписание проекта справки либо мотивированного ответа об отказе в предоставлении услуги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 справки либо мотивированного ответа об отказе в предоставлении услуги в Центр</w:t>
            </w:r>
          </w:p>
        </w:tc>
      </w:tr>
      <w:tr>
        <w:trPr>
          <w:trHeight w:val="30" w:hRule="atLeast"/>
        </w:trPr>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организационно-распорядительное решение)</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 справки либо мотивированного ответа об отказе в предоставлении государственной услуги</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Справка либо мотивированный ответ об отказе в предоставлении услуги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Справка либо мотивированный ответ об отказе в предоставлении услуги </w:t>
            </w:r>
          </w:p>
        </w:tc>
      </w:tr>
      <w:tr>
        <w:trPr>
          <w:trHeight w:val="30" w:hRule="atLeast"/>
        </w:trPr>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рабочий день (прием документов из Центра – не более 20 минут)</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рабочий день</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рабочий день</w:t>
            </w:r>
          </w:p>
        </w:tc>
      </w:tr>
      <w:tr>
        <w:trPr>
          <w:trHeight w:val="30" w:hRule="atLeast"/>
        </w:trPr>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 действия</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 w:id="13"/>
    <w:p>
      <w:pPr>
        <w:spacing w:after="0"/>
        <w:ind w:left="0"/>
        <w:jc w:val="left"/>
      </w:pPr>
      <w:r>
        <w:rPr>
          <w:rFonts w:ascii="Times New Roman"/>
          <w:b/>
          <w:i w:val="false"/>
          <w:color w:val="000000"/>
        </w:rPr>
        <w:t xml:space="preserve"> 
при присвоении, изменении или упразднении</w:t>
      </w:r>
      <w:r>
        <w:br/>
      </w:r>
      <w:r>
        <w:rPr>
          <w:rFonts w:ascii="Times New Roman"/>
          <w:b/>
          <w:i w:val="false"/>
          <w:color w:val="000000"/>
        </w:rPr>
        <w:t>
адреса объекта недвижимости:</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
        <w:gridCol w:w="2941"/>
        <w:gridCol w:w="3967"/>
        <w:gridCol w:w="3945"/>
        <w:gridCol w:w="285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основного процесса (хода, потока работ )</w:t>
            </w:r>
          </w:p>
        </w:tc>
      </w:tr>
      <w:tr>
        <w:trPr>
          <w:trHeight w:val="30" w:hRule="atLeast"/>
        </w:trPr>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 (хода, потока работ)</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единиц</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 уполномоченного органа</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уполномоченного органа</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 уполномоченного органа</w:t>
            </w:r>
          </w:p>
        </w:tc>
      </w:tr>
      <w:tr>
        <w:trPr>
          <w:trHeight w:val="30" w:hRule="atLeast"/>
        </w:trPr>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 и их описание</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предоставленных получателем документов из Центра, подготовка проекта справки либо мотивированного ответа об отказе в предоставлении государственной услуги</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Рассмотрение поступивших документов, подписание проекта справки либо мотивированного ответа об отказе в предоставлении услуги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 справки либо мотивированного ответа об отказе в предоставлении услуги в Центр</w:t>
            </w:r>
          </w:p>
        </w:tc>
      </w:tr>
      <w:tr>
        <w:trPr>
          <w:trHeight w:val="30" w:hRule="atLeast"/>
        </w:trPr>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организационно-распорядительное решение)</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 справки либо мотивированного ответа об отказе в предоставлении государственной услуги</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Справка либо мотивированный ответ об отказе в предоставлении услуги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Справка либо мотивированный ответ об отказе в предоставлении услуги </w:t>
            </w:r>
          </w:p>
        </w:tc>
      </w:tr>
      <w:tr>
        <w:trPr>
          <w:trHeight w:val="30" w:hRule="atLeast"/>
        </w:trPr>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рабочих дня (прием документов из Центра – не более 20 минут)</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рабочих дня</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рабочий день</w:t>
            </w:r>
          </w:p>
        </w:tc>
      </w:tr>
      <w:tr>
        <w:trPr>
          <w:trHeight w:val="30" w:hRule="atLeast"/>
        </w:trPr>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 действия</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 w:id="14"/>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регламенту оказания</w:t>
      </w:r>
      <w:r>
        <w:br/>
      </w:r>
      <w:r>
        <w:rPr>
          <w:rFonts w:ascii="Times New Roman"/>
          <w:b w:val="false"/>
          <w:i w:val="false"/>
          <w:color w:val="000000"/>
          <w:sz w:val="28"/>
        </w:rPr>
        <w:t>
государственной услуги</w:t>
      </w:r>
      <w:r>
        <w:br/>
      </w:r>
      <w:r>
        <w:rPr>
          <w:rFonts w:ascii="Times New Roman"/>
          <w:b w:val="false"/>
          <w:i w:val="false"/>
          <w:color w:val="000000"/>
          <w:sz w:val="28"/>
        </w:rPr>
        <w:t>
"Выдача справки по</w:t>
      </w:r>
      <w:r>
        <w:br/>
      </w:r>
      <w:r>
        <w:rPr>
          <w:rFonts w:ascii="Times New Roman"/>
          <w:b w:val="false"/>
          <w:i w:val="false"/>
          <w:color w:val="000000"/>
          <w:sz w:val="28"/>
        </w:rPr>
        <w:t>
определению адреса</w:t>
      </w:r>
      <w:r>
        <w:br/>
      </w:r>
      <w:r>
        <w:rPr>
          <w:rFonts w:ascii="Times New Roman"/>
          <w:b w:val="false"/>
          <w:i w:val="false"/>
          <w:color w:val="000000"/>
          <w:sz w:val="28"/>
        </w:rPr>
        <w:t>
объектов недвижимости на</w:t>
      </w:r>
      <w:r>
        <w:br/>
      </w:r>
      <w:r>
        <w:rPr>
          <w:rFonts w:ascii="Times New Roman"/>
          <w:b w:val="false"/>
          <w:i w:val="false"/>
          <w:color w:val="000000"/>
          <w:sz w:val="28"/>
        </w:rPr>
        <w:t>
территории Республики Казахстан"</w:t>
      </w:r>
    </w:p>
    <w:bookmarkEnd w:id="14"/>
    <w:bookmarkStart w:name="z34" w:id="15"/>
    <w:p>
      <w:pPr>
        <w:spacing w:after="0"/>
        <w:ind w:left="0"/>
        <w:jc w:val="left"/>
      </w:pPr>
      <w:r>
        <w:rPr>
          <w:rFonts w:ascii="Times New Roman"/>
          <w:b/>
          <w:i w:val="false"/>
          <w:color w:val="000000"/>
        </w:rPr>
        <w:t xml:space="preserve"> 
Схема процесса оказания государственной услуги</w:t>
      </w:r>
      <w:r>
        <w:br/>
      </w:r>
      <w:r>
        <w:rPr>
          <w:rFonts w:ascii="Times New Roman"/>
          <w:b/>
          <w:i w:val="false"/>
          <w:color w:val="000000"/>
        </w:rPr>
        <w:t>
при уточнении адреса объекта недвижимости:</w:t>
      </w:r>
    </w:p>
    <w:bookmarkEnd w:id="15"/>
    <w:p>
      <w:pPr>
        <w:spacing w:after="0"/>
        <w:ind w:left="0"/>
        <w:jc w:val="both"/>
      </w:pPr>
      <w:r>
        <w:drawing>
          <wp:inline distT="0" distB="0" distL="0" distR="0">
            <wp:extent cx="4914900" cy="689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914900" cy="6896100"/>
                    </a:xfrm>
                    <a:prstGeom prst="rect">
                      <a:avLst/>
                    </a:prstGeom>
                  </pic:spPr>
                </pic:pic>
              </a:graphicData>
            </a:graphic>
          </wp:inline>
        </w:drawing>
      </w:r>
    </w:p>
    <w:bookmarkStart w:name="z35" w:id="16"/>
    <w:p>
      <w:pPr>
        <w:spacing w:after="0"/>
        <w:ind w:left="0"/>
        <w:jc w:val="left"/>
      </w:pPr>
      <w:r>
        <w:rPr>
          <w:rFonts w:ascii="Times New Roman"/>
          <w:b/>
          <w:i w:val="false"/>
          <w:color w:val="000000"/>
        </w:rPr>
        <w:t xml:space="preserve"> 
Схема процесса оказания государственной услуги</w:t>
      </w:r>
      <w:r>
        <w:br/>
      </w:r>
      <w:r>
        <w:rPr>
          <w:rFonts w:ascii="Times New Roman"/>
          <w:b/>
          <w:i w:val="false"/>
          <w:color w:val="000000"/>
        </w:rPr>
        <w:t>
при присвоении номера, изменении или упразднении адреса</w:t>
      </w:r>
      <w:r>
        <w:br/>
      </w:r>
      <w:r>
        <w:rPr>
          <w:rFonts w:ascii="Times New Roman"/>
          <w:b/>
          <w:i w:val="false"/>
          <w:color w:val="000000"/>
        </w:rPr>
        <w:t>
объекта недвижимости</w:t>
      </w:r>
    </w:p>
    <w:bookmarkEnd w:id="16"/>
    <w:p>
      <w:pPr>
        <w:spacing w:after="0"/>
        <w:ind w:left="0"/>
        <w:jc w:val="both"/>
      </w:pPr>
      <w:r>
        <w:drawing>
          <wp:inline distT="0" distB="0" distL="0" distR="0">
            <wp:extent cx="4914900" cy="689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914900" cy="6896100"/>
                    </a:xfrm>
                    <a:prstGeom prst="rect">
                      <a:avLst/>
                    </a:prstGeom>
                  </pic:spPr>
                </pic:pic>
              </a:graphicData>
            </a:graphic>
          </wp:inline>
        </w:drawing>
      </w:r>
    </w:p>
    <w:bookmarkStart w:name="z36" w:id="17"/>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w:t>
      </w:r>
      <w:r>
        <w:br/>
      </w:r>
      <w:r>
        <w:rPr>
          <w:rFonts w:ascii="Times New Roman"/>
          <w:b w:val="false"/>
          <w:i w:val="false"/>
          <w:color w:val="000000"/>
          <w:sz w:val="28"/>
        </w:rPr>
        <w:t>
города Каражал</w:t>
      </w:r>
      <w:r>
        <w:br/>
      </w:r>
      <w:r>
        <w:rPr>
          <w:rFonts w:ascii="Times New Roman"/>
          <w:b w:val="false"/>
          <w:i w:val="false"/>
          <w:color w:val="000000"/>
          <w:sz w:val="28"/>
        </w:rPr>
        <w:t>
от 25 февраля 2013 года N 43</w:t>
      </w:r>
    </w:p>
    <w:bookmarkEnd w:id="17"/>
    <w:bookmarkStart w:name="z37" w:id="18"/>
    <w:p>
      <w:pPr>
        <w:spacing w:after="0"/>
        <w:ind w:left="0"/>
        <w:jc w:val="left"/>
      </w:pPr>
      <w:r>
        <w:rPr>
          <w:rFonts w:ascii="Times New Roman"/>
          <w:b/>
          <w:i w:val="false"/>
          <w:color w:val="000000"/>
        </w:rPr>
        <w:t xml:space="preserve"> 
Регламент оказания государственной услуги</w:t>
      </w:r>
      <w:r>
        <w:br/>
      </w:r>
      <w:r>
        <w:rPr>
          <w:rFonts w:ascii="Times New Roman"/>
          <w:b/>
          <w:i w:val="false"/>
          <w:color w:val="000000"/>
        </w:rPr>
        <w:t>
"Выдача архитектурно-планировочного задания"</w:t>
      </w:r>
    </w:p>
    <w:bookmarkEnd w:id="18"/>
    <w:bookmarkStart w:name="z38" w:id="19"/>
    <w:p>
      <w:pPr>
        <w:spacing w:after="0"/>
        <w:ind w:left="0"/>
        <w:jc w:val="left"/>
      </w:pPr>
      <w:r>
        <w:rPr>
          <w:rFonts w:ascii="Times New Roman"/>
          <w:b/>
          <w:i w:val="false"/>
          <w:color w:val="000000"/>
        </w:rPr>
        <w:t xml:space="preserve"> 
1. Общие положения</w:t>
      </w:r>
    </w:p>
    <w:bookmarkEnd w:id="19"/>
    <w:bookmarkStart w:name="z39" w:id="20"/>
    <w:p>
      <w:pPr>
        <w:spacing w:after="0"/>
        <w:ind w:left="0"/>
        <w:jc w:val="both"/>
      </w:pPr>
      <w:r>
        <w:rPr>
          <w:rFonts w:ascii="Times New Roman"/>
          <w:b w:val="false"/>
          <w:i w:val="false"/>
          <w:color w:val="000000"/>
          <w:sz w:val="28"/>
        </w:rPr>
        <w:t>
      1. Государственная услуга "Выдача архитектурно-планировочного задания" (далее – государственная услуга) предоставляется государственным учреждением "Отдел архитектуры и градостроительства города Каражал" (далее – уполномоченный орган), а также через Республиканское государственное учреждение "Центр обслуживания населения Карагандинской области" (далее - центр).</w:t>
      </w:r>
      <w:r>
        <w:br/>
      </w:r>
      <w:r>
        <w:rPr>
          <w:rFonts w:ascii="Times New Roman"/>
          <w:b w:val="false"/>
          <w:i w:val="false"/>
          <w:color w:val="000000"/>
          <w:sz w:val="28"/>
        </w:rPr>
        <w:t>
</w:t>
      </w:r>
      <w:r>
        <w:rPr>
          <w:rFonts w:ascii="Times New Roman"/>
          <w:b w:val="false"/>
          <w:i w:val="false"/>
          <w:color w:val="000000"/>
          <w:sz w:val="28"/>
        </w:rPr>
        <w:t>
      2.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3. Государственная услуга предоставляется бесплатно.</w:t>
      </w:r>
      <w:r>
        <w:br/>
      </w:r>
      <w:r>
        <w:rPr>
          <w:rFonts w:ascii="Times New Roman"/>
          <w:b w:val="false"/>
          <w:i w:val="false"/>
          <w:color w:val="000000"/>
          <w:sz w:val="28"/>
        </w:rPr>
        <w:t>
</w:t>
      </w:r>
      <w:r>
        <w:rPr>
          <w:rFonts w:ascii="Times New Roman"/>
          <w:b w:val="false"/>
          <w:i w:val="false"/>
          <w:color w:val="000000"/>
          <w:sz w:val="28"/>
        </w:rPr>
        <w:t>
      4. Государственная услуга оказывается физическим и юридическим лицам (далее – получатель государственной услуги).</w:t>
      </w:r>
      <w:r>
        <w:br/>
      </w:r>
      <w:r>
        <w:rPr>
          <w:rFonts w:ascii="Times New Roman"/>
          <w:b w:val="false"/>
          <w:i w:val="false"/>
          <w:color w:val="000000"/>
          <w:sz w:val="28"/>
        </w:rPr>
        <w:t>
</w:t>
      </w:r>
      <w:r>
        <w:rPr>
          <w:rFonts w:ascii="Times New Roman"/>
          <w:b w:val="false"/>
          <w:i w:val="false"/>
          <w:color w:val="000000"/>
          <w:sz w:val="28"/>
        </w:rPr>
        <w:t>
      5. Государственная услуга оказывается на основании </w:t>
      </w:r>
      <w:r>
        <w:rPr>
          <w:rFonts w:ascii="Times New Roman"/>
          <w:b w:val="false"/>
          <w:i w:val="false"/>
          <w:color w:val="000000"/>
          <w:sz w:val="28"/>
        </w:rPr>
        <w:t>стандарта</w:t>
      </w:r>
      <w:r>
        <w:rPr>
          <w:rFonts w:ascii="Times New Roman"/>
          <w:b w:val="false"/>
          <w:i w:val="false"/>
          <w:color w:val="000000"/>
          <w:sz w:val="28"/>
        </w:rPr>
        <w:t xml:space="preserve"> государственной услуги "Выдача архитектурно-планировочного задания", утвержденного постановлением Правительства Республики Казахстан "Об утверждении стандартов государственных услуг "Выдача справки по определению адреса объектов недвижимости на территории Республики Казахстан", "Выдача архитектурно-планировочного задания", "Выдача лицензии, переоформление, выдача дубликата лицензии на изыскательскую деятельность", "Выдача лицензии, переоформление, выдача дубликатов лицензии на деятельность по организации строительства жилых зданий за счет привлечения денег дольщиков" и внесении изменений в постановления Правительства Республики Казахстан от 7 октября 2010 года N 1036 "Об утверждении стандартов государственных услуг" и внесении дополнения в постановление Правительства Республики Казахстан от 20 июля 2010 года N 745" и от 7 апреля 2011 года N 394 "Об утверждении стандартов государственных услуг в сфере социальной защиты, оказываемых местными исполнительными органами" от 31 августа 2012 года N 1128.</w:t>
      </w:r>
      <w:r>
        <w:br/>
      </w:r>
      <w:r>
        <w:rPr>
          <w:rFonts w:ascii="Times New Roman"/>
          <w:b w:val="false"/>
          <w:i w:val="false"/>
          <w:color w:val="000000"/>
          <w:sz w:val="28"/>
        </w:rPr>
        <w:t>
</w:t>
      </w:r>
      <w:r>
        <w:rPr>
          <w:rFonts w:ascii="Times New Roman"/>
          <w:b w:val="false"/>
          <w:i w:val="false"/>
          <w:color w:val="000000"/>
          <w:sz w:val="28"/>
        </w:rPr>
        <w:t>
      6. В Республиканском государственном учреждении "Центр обслуживания населения Карагандинской области" государственная услуга предоставляется ежедневно с понедельника по пятницу включительно, за исключением выходных и праздничных дней, с установленным графиком работы с 9-00 часов до 18-30 часов, с перерывом на обед с 13-00 до 14-30 часов, по адресу: Карагандинская область, город Каражал, улица Ленина, 18.</w:t>
      </w:r>
      <w:r>
        <w:br/>
      </w:r>
      <w:r>
        <w:rPr>
          <w:rFonts w:ascii="Times New Roman"/>
          <w:b w:val="false"/>
          <w:i w:val="false"/>
          <w:color w:val="000000"/>
          <w:sz w:val="28"/>
        </w:rPr>
        <w:t>
</w:t>
      </w:r>
      <w:r>
        <w:rPr>
          <w:rFonts w:ascii="Times New Roman"/>
          <w:b w:val="false"/>
          <w:i w:val="false"/>
          <w:color w:val="000000"/>
          <w:sz w:val="28"/>
        </w:rPr>
        <w:t>
      7. Результатом оказываемой государственной услуги является выдача справки с архитектурно-планировочным заданием с обязательным приложением технических условий на подключение к источникам инженерного и коммунального обеспечения (если есть необходимость в их получении), с указанием регистрационного кода на бумажном носителе согласно </w:t>
      </w:r>
      <w:r>
        <w:rPr>
          <w:rFonts w:ascii="Times New Roman"/>
          <w:b w:val="false"/>
          <w:i w:val="false"/>
          <w:color w:val="000000"/>
          <w:sz w:val="28"/>
        </w:rPr>
        <w:t>приложению 3</w:t>
      </w:r>
      <w:r>
        <w:rPr>
          <w:rFonts w:ascii="Times New Roman"/>
          <w:b w:val="false"/>
          <w:i w:val="false"/>
          <w:color w:val="000000"/>
          <w:sz w:val="28"/>
        </w:rPr>
        <w:t xml:space="preserve"> к Стандарту, либо мотивированный ответ об отказе в предоставлении государственной услуги на бумажном носителе.</w:t>
      </w:r>
    </w:p>
    <w:bookmarkEnd w:id="20"/>
    <w:bookmarkStart w:name="z46" w:id="21"/>
    <w:p>
      <w:pPr>
        <w:spacing w:after="0"/>
        <w:ind w:left="0"/>
        <w:jc w:val="left"/>
      </w:pPr>
      <w:r>
        <w:rPr>
          <w:rFonts w:ascii="Times New Roman"/>
          <w:b/>
          <w:i w:val="false"/>
          <w:color w:val="000000"/>
        </w:rPr>
        <w:t xml:space="preserve"> 
2. Требования к порядку оказания государственной услуги</w:t>
      </w:r>
    </w:p>
    <w:bookmarkEnd w:id="21"/>
    <w:bookmarkStart w:name="z47" w:id="22"/>
    <w:p>
      <w:pPr>
        <w:spacing w:after="0"/>
        <w:ind w:left="0"/>
        <w:jc w:val="both"/>
      </w:pPr>
      <w:r>
        <w:rPr>
          <w:rFonts w:ascii="Times New Roman"/>
          <w:b w:val="false"/>
          <w:i w:val="false"/>
          <w:color w:val="000000"/>
          <w:sz w:val="28"/>
        </w:rPr>
        <w:t>
      8. Сроки оказания государственной услуги:</w:t>
      </w:r>
      <w:r>
        <w:br/>
      </w:r>
      <w:r>
        <w:rPr>
          <w:rFonts w:ascii="Times New Roman"/>
          <w:b w:val="false"/>
          <w:i w:val="false"/>
          <w:color w:val="000000"/>
          <w:sz w:val="28"/>
        </w:rPr>
        <w:t>
      1) с момента подачи документов - в течение 8 (восьми) рабочих дней;</w:t>
      </w:r>
      <w:r>
        <w:br/>
      </w:r>
      <w:r>
        <w:rPr>
          <w:rFonts w:ascii="Times New Roman"/>
          <w:b w:val="false"/>
          <w:i w:val="false"/>
          <w:color w:val="000000"/>
          <w:sz w:val="28"/>
        </w:rPr>
        <w:t>
      2) с момента подачи документов - в течение 15 (пятнадцати) рабочих дней для объектов строительства, указанных в </w:t>
      </w:r>
      <w:r>
        <w:rPr>
          <w:rFonts w:ascii="Times New Roman"/>
          <w:b w:val="false"/>
          <w:i w:val="false"/>
          <w:color w:val="000000"/>
          <w:sz w:val="28"/>
        </w:rPr>
        <w:t>подпункте 2)</w:t>
      </w:r>
      <w:r>
        <w:rPr>
          <w:rFonts w:ascii="Times New Roman"/>
          <w:b w:val="false"/>
          <w:i w:val="false"/>
          <w:color w:val="000000"/>
          <w:sz w:val="28"/>
        </w:rPr>
        <w:t xml:space="preserve"> пункта 7 Стандарта;</w:t>
      </w:r>
      <w:r>
        <w:br/>
      </w:r>
      <w:r>
        <w:rPr>
          <w:rFonts w:ascii="Times New Roman"/>
          <w:b w:val="false"/>
          <w:i w:val="false"/>
          <w:color w:val="000000"/>
          <w:sz w:val="28"/>
        </w:rPr>
        <w:t>
      3) максимально допустимое время ожидания в очереди заявителя при сдаче необходимых документов - не более 30 минут;</w:t>
      </w:r>
      <w:r>
        <w:br/>
      </w:r>
      <w:r>
        <w:rPr>
          <w:rFonts w:ascii="Times New Roman"/>
          <w:b w:val="false"/>
          <w:i w:val="false"/>
          <w:color w:val="000000"/>
          <w:sz w:val="28"/>
        </w:rPr>
        <w:t>
      4) максимально допустимое время ожидания в очереди получателя при получении необходимых документов - не более 30 минут.</w:t>
      </w:r>
      <w:r>
        <w:br/>
      </w:r>
      <w:r>
        <w:rPr>
          <w:rFonts w:ascii="Times New Roman"/>
          <w:b w:val="false"/>
          <w:i w:val="false"/>
          <w:color w:val="000000"/>
          <w:sz w:val="28"/>
        </w:rPr>
        <w:t>
</w:t>
      </w:r>
      <w:r>
        <w:rPr>
          <w:rFonts w:ascii="Times New Roman"/>
          <w:b w:val="false"/>
          <w:i w:val="false"/>
          <w:color w:val="000000"/>
          <w:sz w:val="28"/>
        </w:rPr>
        <w:t>
      9. Уполномоченный орган отказывает в предоставлении государственной услуги по основаниям, указанным в </w:t>
      </w:r>
      <w:r>
        <w:rPr>
          <w:rFonts w:ascii="Times New Roman"/>
          <w:b w:val="false"/>
          <w:i w:val="false"/>
          <w:color w:val="000000"/>
          <w:sz w:val="28"/>
        </w:rPr>
        <w:t>пункте 16</w:t>
      </w:r>
      <w:r>
        <w:rPr>
          <w:rFonts w:ascii="Times New Roman"/>
          <w:b w:val="false"/>
          <w:i w:val="false"/>
          <w:color w:val="000000"/>
          <w:sz w:val="28"/>
        </w:rPr>
        <w:t xml:space="preserve"> Стандарта.</w:t>
      </w:r>
      <w:r>
        <w:br/>
      </w:r>
      <w:r>
        <w:rPr>
          <w:rFonts w:ascii="Times New Roman"/>
          <w:b w:val="false"/>
          <w:i w:val="false"/>
          <w:color w:val="000000"/>
          <w:sz w:val="28"/>
        </w:rPr>
        <w:t>
</w:t>
      </w:r>
      <w:r>
        <w:rPr>
          <w:rFonts w:ascii="Times New Roman"/>
          <w:b w:val="false"/>
          <w:i w:val="false"/>
          <w:color w:val="000000"/>
          <w:sz w:val="28"/>
        </w:rPr>
        <w:t>
      10.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w:t>
      </w:r>
      <w:r>
        <w:br/>
      </w:r>
      <w:r>
        <w:rPr>
          <w:rFonts w:ascii="Times New Roman"/>
          <w:b w:val="false"/>
          <w:i w:val="false"/>
          <w:color w:val="000000"/>
          <w:sz w:val="28"/>
        </w:rPr>
        <w:t>
      1) Прием документов осуществляется инспектором Центра, который проверяет полноту документов на соответствие </w:t>
      </w:r>
      <w:r>
        <w:rPr>
          <w:rFonts w:ascii="Times New Roman"/>
          <w:b w:val="false"/>
          <w:i w:val="false"/>
          <w:color w:val="000000"/>
          <w:sz w:val="28"/>
        </w:rPr>
        <w:t>пунктам 6</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Стандарта, выдает потребителю расписку о приеме соответствующих документов, регистрирует в журнале и передает документы инспектору накопительного отдела Центра;</w:t>
      </w:r>
      <w:r>
        <w:br/>
      </w:r>
      <w:r>
        <w:rPr>
          <w:rFonts w:ascii="Times New Roman"/>
          <w:b w:val="false"/>
          <w:i w:val="false"/>
          <w:color w:val="000000"/>
          <w:sz w:val="28"/>
        </w:rPr>
        <w:t>
      2) Инспектор накопительного отдела Центра осуществляет сбор документов, составляет реестр, отправляет документы в уполномоченный орган посредством курьерской связи;</w:t>
      </w:r>
      <w:r>
        <w:br/>
      </w:r>
      <w:r>
        <w:rPr>
          <w:rFonts w:ascii="Times New Roman"/>
          <w:b w:val="false"/>
          <w:i w:val="false"/>
          <w:color w:val="000000"/>
          <w:sz w:val="28"/>
        </w:rPr>
        <w:t>
      3) Специалист уполномоченного органа осуществляет проверку поступивших документов на соответствие </w:t>
      </w:r>
      <w:r>
        <w:rPr>
          <w:rFonts w:ascii="Times New Roman"/>
          <w:b w:val="false"/>
          <w:i w:val="false"/>
          <w:color w:val="000000"/>
          <w:sz w:val="28"/>
        </w:rPr>
        <w:t>пунктам 6</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Стандарта, регистрирует принятое заявление в журнале учета заявлений, вносит для рассмотрения должностному лицу уполномоченного органа;</w:t>
      </w:r>
      <w:r>
        <w:br/>
      </w:r>
      <w:r>
        <w:rPr>
          <w:rFonts w:ascii="Times New Roman"/>
          <w:b w:val="false"/>
          <w:i w:val="false"/>
          <w:color w:val="000000"/>
          <w:sz w:val="28"/>
        </w:rPr>
        <w:t>
      4) Должностное лицо уполномоченного органа ставит документ на контроль и направляет на исполнение специалисту уполномоченного органа;</w:t>
      </w:r>
      <w:r>
        <w:br/>
      </w:r>
      <w:r>
        <w:rPr>
          <w:rFonts w:ascii="Times New Roman"/>
          <w:b w:val="false"/>
          <w:i w:val="false"/>
          <w:color w:val="000000"/>
          <w:sz w:val="28"/>
        </w:rPr>
        <w:t>
      5) Специалист уполномоченного органа готовит письменный ответ, который подписывается должностным лицом, регистрирует, формирует реестр исполненных документов и направляет в Центр посредством специальной связи за день до истечения срока выдачи ответа указанного в расписке;</w:t>
      </w:r>
      <w:r>
        <w:br/>
      </w:r>
      <w:r>
        <w:rPr>
          <w:rFonts w:ascii="Times New Roman"/>
          <w:b w:val="false"/>
          <w:i w:val="false"/>
          <w:color w:val="000000"/>
          <w:sz w:val="28"/>
        </w:rPr>
        <w:t>
      6) Инспектор Центра регистрирует выдачу документа в журнале учета выдачи документов, выдает готовый документ по расписке в указанный в ней срок при личном посещении заявителя либо представителю по доверенности.</w:t>
      </w:r>
      <w:r>
        <w:br/>
      </w:r>
      <w:r>
        <w:rPr>
          <w:rFonts w:ascii="Times New Roman"/>
          <w:b w:val="false"/>
          <w:i w:val="false"/>
          <w:color w:val="000000"/>
          <w:sz w:val="28"/>
        </w:rPr>
        <w:t>
</w:t>
      </w:r>
      <w:r>
        <w:rPr>
          <w:rFonts w:ascii="Times New Roman"/>
          <w:b w:val="false"/>
          <w:i w:val="false"/>
          <w:color w:val="000000"/>
          <w:sz w:val="28"/>
        </w:rPr>
        <w:t>
      11. Прием документов для оказания государственной услуги осуществляется одним специалистом уполномоченного органа.</w:t>
      </w:r>
    </w:p>
    <w:bookmarkEnd w:id="22"/>
    <w:bookmarkStart w:name="z51" w:id="23"/>
    <w:p>
      <w:pPr>
        <w:spacing w:after="0"/>
        <w:ind w:left="0"/>
        <w:jc w:val="left"/>
      </w:pPr>
      <w:r>
        <w:rPr>
          <w:rFonts w:ascii="Times New Roman"/>
          <w:b/>
          <w:i w:val="false"/>
          <w:color w:val="000000"/>
        </w:rPr>
        <w:t xml:space="preserve"> 
3. Описание порядка действий (взаимодействия) в процессе</w:t>
      </w:r>
      <w:r>
        <w:br/>
      </w:r>
      <w:r>
        <w:rPr>
          <w:rFonts w:ascii="Times New Roman"/>
          <w:b/>
          <w:i w:val="false"/>
          <w:color w:val="000000"/>
        </w:rPr>
        <w:t>
оказания государственной услуги</w:t>
      </w:r>
    </w:p>
    <w:bookmarkEnd w:id="23"/>
    <w:bookmarkStart w:name="z52" w:id="24"/>
    <w:p>
      <w:pPr>
        <w:spacing w:after="0"/>
        <w:ind w:left="0"/>
        <w:jc w:val="both"/>
      </w:pPr>
      <w:r>
        <w:rPr>
          <w:rFonts w:ascii="Times New Roman"/>
          <w:b w:val="false"/>
          <w:i w:val="false"/>
          <w:color w:val="000000"/>
          <w:sz w:val="28"/>
        </w:rPr>
        <w:t>
      12. Для получения государственной услуги получатель государственной услуги предоставляет документы, указанные в </w:t>
      </w:r>
      <w:r>
        <w:rPr>
          <w:rFonts w:ascii="Times New Roman"/>
          <w:b w:val="false"/>
          <w:i w:val="false"/>
          <w:color w:val="000000"/>
          <w:sz w:val="28"/>
        </w:rPr>
        <w:t>пункте 11</w:t>
      </w:r>
      <w:r>
        <w:rPr>
          <w:rFonts w:ascii="Times New Roman"/>
          <w:b w:val="false"/>
          <w:i w:val="false"/>
          <w:color w:val="000000"/>
          <w:sz w:val="28"/>
        </w:rPr>
        <w:t xml:space="preserve"> Стандарта.</w:t>
      </w:r>
      <w:r>
        <w:br/>
      </w:r>
      <w:r>
        <w:rPr>
          <w:rFonts w:ascii="Times New Roman"/>
          <w:b w:val="false"/>
          <w:i w:val="false"/>
          <w:color w:val="000000"/>
          <w:sz w:val="28"/>
        </w:rPr>
        <w:t>
</w:t>
      </w:r>
      <w:r>
        <w:rPr>
          <w:rFonts w:ascii="Times New Roman"/>
          <w:b w:val="false"/>
          <w:i w:val="false"/>
          <w:color w:val="000000"/>
          <w:sz w:val="28"/>
        </w:rPr>
        <w:t>
      13. Получателю государственной услуги выдается расписка о приеме соответствующих документов с указанием:</w:t>
      </w:r>
      <w:r>
        <w:br/>
      </w:r>
      <w:r>
        <w:rPr>
          <w:rFonts w:ascii="Times New Roman"/>
          <w:b w:val="false"/>
          <w:i w:val="false"/>
          <w:color w:val="000000"/>
          <w:sz w:val="28"/>
        </w:rPr>
        <w:t>
      номера и даты приема заявления;</w:t>
      </w:r>
      <w:r>
        <w:br/>
      </w:r>
      <w:r>
        <w:rPr>
          <w:rFonts w:ascii="Times New Roman"/>
          <w:b w:val="false"/>
          <w:i w:val="false"/>
          <w:color w:val="000000"/>
          <w:sz w:val="28"/>
        </w:rPr>
        <w:t>
      вида запрашиваемой государственной услуги;</w:t>
      </w:r>
      <w:r>
        <w:br/>
      </w:r>
      <w:r>
        <w:rPr>
          <w:rFonts w:ascii="Times New Roman"/>
          <w:b w:val="false"/>
          <w:i w:val="false"/>
          <w:color w:val="000000"/>
          <w:sz w:val="28"/>
        </w:rPr>
        <w:t>
      количества и названия приложенных документов;</w:t>
      </w:r>
      <w:r>
        <w:br/>
      </w:r>
      <w:r>
        <w:rPr>
          <w:rFonts w:ascii="Times New Roman"/>
          <w:b w:val="false"/>
          <w:i w:val="false"/>
          <w:color w:val="000000"/>
          <w:sz w:val="28"/>
        </w:rPr>
        <w:t>
      даты, времени и места выдачи документов;</w:t>
      </w:r>
      <w:r>
        <w:br/>
      </w:r>
      <w:r>
        <w:rPr>
          <w:rFonts w:ascii="Times New Roman"/>
          <w:b w:val="false"/>
          <w:i w:val="false"/>
          <w:color w:val="000000"/>
          <w:sz w:val="28"/>
        </w:rPr>
        <w:t>
      фамилии, имени, отчества сотрудника канцелярии Уполномоченного органа, принявшего заявление на оформление документов;</w:t>
      </w:r>
      <w:r>
        <w:br/>
      </w:r>
      <w:r>
        <w:rPr>
          <w:rFonts w:ascii="Times New Roman"/>
          <w:b w:val="false"/>
          <w:i w:val="false"/>
          <w:color w:val="000000"/>
          <w:sz w:val="28"/>
        </w:rPr>
        <w:t>
      фамилии, имени, отчества потребителя, фамилии, имени, отчества уполномоченного представителя и их контактные телефоны.</w:t>
      </w:r>
      <w:r>
        <w:br/>
      </w:r>
      <w:r>
        <w:rPr>
          <w:rFonts w:ascii="Times New Roman"/>
          <w:b w:val="false"/>
          <w:i w:val="false"/>
          <w:color w:val="000000"/>
          <w:sz w:val="28"/>
        </w:rPr>
        <w:t>
</w:t>
      </w:r>
      <w:r>
        <w:rPr>
          <w:rFonts w:ascii="Times New Roman"/>
          <w:b w:val="false"/>
          <w:i w:val="false"/>
          <w:color w:val="000000"/>
          <w:sz w:val="28"/>
        </w:rPr>
        <w:t>
      14. В процессе оказания государственной услуги задействованы следующие структурно-функциональные единицы (далее – единицы):</w:t>
      </w:r>
      <w:r>
        <w:br/>
      </w:r>
      <w:r>
        <w:rPr>
          <w:rFonts w:ascii="Times New Roman"/>
          <w:b w:val="false"/>
          <w:i w:val="false"/>
          <w:color w:val="000000"/>
          <w:sz w:val="28"/>
        </w:rPr>
        <w:t>
      специалист уполномоченного органа;</w:t>
      </w:r>
      <w:r>
        <w:br/>
      </w:r>
      <w:r>
        <w:rPr>
          <w:rFonts w:ascii="Times New Roman"/>
          <w:b w:val="false"/>
          <w:i w:val="false"/>
          <w:color w:val="000000"/>
          <w:sz w:val="28"/>
        </w:rPr>
        <w:t>
      начальник уполномоченного органа.</w:t>
      </w:r>
      <w:r>
        <w:br/>
      </w:r>
      <w:r>
        <w:rPr>
          <w:rFonts w:ascii="Times New Roman"/>
          <w:b w:val="false"/>
          <w:i w:val="false"/>
          <w:color w:val="000000"/>
          <w:sz w:val="28"/>
        </w:rPr>
        <w:t>
</w:t>
      </w:r>
      <w:r>
        <w:rPr>
          <w:rFonts w:ascii="Times New Roman"/>
          <w:b w:val="false"/>
          <w:i w:val="false"/>
          <w:color w:val="000000"/>
          <w:sz w:val="28"/>
        </w:rPr>
        <w:t>
      15. Текстовое табличное описание последовательности и взаимодействия административных действий (процедур) каждой единицы с указанием срока выполнения каждого административного действия (процедуры) приведено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16. Схема, отражающая взаимосвязь между логической последовательностью административных действий в процессе оказания государственной услуги приведена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регламенту.</w:t>
      </w:r>
    </w:p>
    <w:bookmarkEnd w:id="24"/>
    <w:bookmarkStart w:name="z57" w:id="25"/>
    <w:p>
      <w:pPr>
        <w:spacing w:after="0"/>
        <w:ind w:left="0"/>
        <w:jc w:val="left"/>
      </w:pPr>
      <w:r>
        <w:rPr>
          <w:rFonts w:ascii="Times New Roman"/>
          <w:b/>
          <w:i w:val="false"/>
          <w:color w:val="000000"/>
        </w:rPr>
        <w:t xml:space="preserve"> 
4. Ответственность должностных лиц,</w:t>
      </w:r>
      <w:r>
        <w:br/>
      </w:r>
      <w:r>
        <w:rPr>
          <w:rFonts w:ascii="Times New Roman"/>
          <w:b/>
          <w:i w:val="false"/>
          <w:color w:val="000000"/>
        </w:rPr>
        <w:t>
оказывающих государственную услугу</w:t>
      </w:r>
    </w:p>
    <w:bookmarkEnd w:id="25"/>
    <w:bookmarkStart w:name="z58" w:id="26"/>
    <w:p>
      <w:pPr>
        <w:spacing w:after="0"/>
        <w:ind w:left="0"/>
        <w:jc w:val="both"/>
      </w:pPr>
      <w:r>
        <w:rPr>
          <w:rFonts w:ascii="Times New Roman"/>
          <w:b w:val="false"/>
          <w:i w:val="false"/>
          <w:color w:val="000000"/>
          <w:sz w:val="28"/>
        </w:rPr>
        <w:t>
      16. Должностные лица уполномоченного органа несут ответственность за принимаемые ими решения и действия (бездействия) в ходе оказания государственной услуги в порядке, предусмотренном законами Республики Казахстан.</w:t>
      </w:r>
    </w:p>
    <w:bookmarkEnd w:id="26"/>
    <w:bookmarkStart w:name="z59" w:id="27"/>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регламенту оказания</w:t>
      </w:r>
      <w:r>
        <w:br/>
      </w:r>
      <w:r>
        <w:rPr>
          <w:rFonts w:ascii="Times New Roman"/>
          <w:b w:val="false"/>
          <w:i w:val="false"/>
          <w:color w:val="000000"/>
          <w:sz w:val="28"/>
        </w:rPr>
        <w:t>
государственной услуги</w:t>
      </w:r>
      <w:r>
        <w:br/>
      </w:r>
      <w:r>
        <w:rPr>
          <w:rFonts w:ascii="Times New Roman"/>
          <w:b w:val="false"/>
          <w:i w:val="false"/>
          <w:color w:val="000000"/>
          <w:sz w:val="28"/>
        </w:rPr>
        <w:t>
"Выдача архитектурно-</w:t>
      </w:r>
      <w:r>
        <w:br/>
      </w:r>
      <w:r>
        <w:rPr>
          <w:rFonts w:ascii="Times New Roman"/>
          <w:b w:val="false"/>
          <w:i w:val="false"/>
          <w:color w:val="000000"/>
          <w:sz w:val="28"/>
        </w:rPr>
        <w:t>
планировочного задания"</w:t>
      </w:r>
    </w:p>
    <w:bookmarkEnd w:id="27"/>
    <w:bookmarkStart w:name="z60" w:id="28"/>
    <w:p>
      <w:pPr>
        <w:spacing w:after="0"/>
        <w:ind w:left="0"/>
        <w:jc w:val="left"/>
      </w:pPr>
      <w:r>
        <w:rPr>
          <w:rFonts w:ascii="Times New Roman"/>
          <w:b/>
          <w:i w:val="false"/>
          <w:color w:val="000000"/>
        </w:rPr>
        <w:t xml:space="preserve"> 
Описание действий структурно-функциональных</w:t>
      </w:r>
      <w:r>
        <w:br/>
      </w:r>
      <w:r>
        <w:rPr>
          <w:rFonts w:ascii="Times New Roman"/>
          <w:b/>
          <w:i w:val="false"/>
          <w:color w:val="000000"/>
        </w:rPr>
        <w:t>
единиц (далее – единиц):</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
        <w:gridCol w:w="2757"/>
        <w:gridCol w:w="2651"/>
        <w:gridCol w:w="2651"/>
        <w:gridCol w:w="2970"/>
        <w:gridCol w:w="269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основного процесса (хода, потока работ)</w:t>
            </w:r>
          </w:p>
        </w:tc>
      </w:tr>
      <w:tr>
        <w:trPr>
          <w:trHeight w:val="30" w:hRule="atLeast"/>
        </w:trPr>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 (хода, потока работ)</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единиц</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 уполномоченного органа</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 уполномоченного органа</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уполномоченного органа</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 уполномоченного органа</w:t>
            </w:r>
          </w:p>
        </w:tc>
      </w:tr>
      <w:tr>
        <w:trPr>
          <w:trHeight w:val="30" w:hRule="atLeast"/>
        </w:trPr>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 и их описание</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Прием и регистрация предоставленных получателем документов, выдача расписки о приеме соответствующих документов.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проекта справки с архитектурно-планировочным заданием либо мотивированного ответа об отказе в предоставлении государственной услуги</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Подписание проекта справки с архитектурно-планировочным заданием либо мотивированного ответа об отказе в предоставлении услуги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Выдача справки с архитектурно-планировочным заданием либо мотивированного ответа об отказе в предоставлении услуги </w:t>
            </w:r>
          </w:p>
        </w:tc>
      </w:tr>
      <w:tr>
        <w:trPr>
          <w:trHeight w:val="30" w:hRule="atLeast"/>
        </w:trPr>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организационно-распорядительное решение)</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Расписка о приеме соответствующих документов.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 справки с архитектурно-планировочным заданием либо мотивированного ответа об отказе в предоставлении государственной услуги</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Справка с архитектурно-планировочным заданием либо мотивированный ответ об отказе в предоставлении услуги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Справка с архитектурно-планировочным заданием либо мотивированный ответ об отказе в предоставлении услуги </w:t>
            </w:r>
          </w:p>
        </w:tc>
      </w:tr>
      <w:tr>
        <w:trPr>
          <w:trHeight w:val="30" w:hRule="atLeast"/>
        </w:trPr>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30 минут</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рабочих дней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рабочий день</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30 минут</w:t>
            </w:r>
          </w:p>
        </w:tc>
      </w:tr>
      <w:tr>
        <w:trPr>
          <w:trHeight w:val="30" w:hRule="atLeast"/>
        </w:trPr>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 действия</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1" w:id="29"/>
    <w:p>
      <w:pPr>
        <w:spacing w:after="0"/>
        <w:ind w:left="0"/>
        <w:jc w:val="left"/>
      </w:pPr>
      <w:r>
        <w:rPr>
          <w:rFonts w:ascii="Times New Roman"/>
          <w:b/>
          <w:i w:val="false"/>
          <w:color w:val="000000"/>
        </w:rPr>
        <w:t xml:space="preserve"> 
для объектов строительства, указанных</w:t>
      </w:r>
      <w:r>
        <w:br/>
      </w:r>
      <w:r>
        <w:rPr>
          <w:rFonts w:ascii="Times New Roman"/>
          <w:b/>
          <w:i w:val="false"/>
          <w:color w:val="000000"/>
        </w:rPr>
        <w:t>
в подпункте 2) пункта 7 Стандарта</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8"/>
        <w:gridCol w:w="2783"/>
        <w:gridCol w:w="2675"/>
        <w:gridCol w:w="2890"/>
        <w:gridCol w:w="2590"/>
        <w:gridCol w:w="2784"/>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основного процесса (хода, потока работ )</w:t>
            </w:r>
          </w:p>
        </w:tc>
      </w:tr>
      <w:tr>
        <w:trPr>
          <w:trHeight w:val="30" w:hRule="atLeast"/>
        </w:trPr>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 (хода, потока работ)</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единиц</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 уполномоченного органа</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 уполномоченного органа</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уполномоченного органа</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 уполномоченного органа</w:t>
            </w:r>
          </w:p>
        </w:tc>
      </w:tr>
      <w:tr>
        <w:trPr>
          <w:trHeight w:val="30" w:hRule="atLeast"/>
        </w:trPr>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 и их описание</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Прием и регистрация предоставленных получателем документов, выдача расписки о приеме соответствующих документов.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проекта справки с архитектурно-планировочным заданием либо мотивированного ответа об отказе в предоставлении государственной услуги</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Подписание проекта справки с архитектурно-планировочным заданием либо мотивированного ответа об отказе в предоставлении услуги </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Выдача справки с архитектурно-планировочным заданием либо мотивированного ответа об отказе в предоставлении услуги </w:t>
            </w:r>
          </w:p>
        </w:tc>
      </w:tr>
      <w:tr>
        <w:trPr>
          <w:trHeight w:val="30" w:hRule="atLeast"/>
        </w:trPr>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организационно-распорядительное решение)</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Расписка о приеме соответствующих документов.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 справки с архитектурно-планировочным заданием либо мотивированного ответа об отказе в предоставлении государственной услуги</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Справка с архитектурно-планировочным заданием либо мотивированный ответ об отказе в предоставлении услуги </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Справка с архитектурно-планировочным заданием либо мотивированный ответ об отказе в предоставлении услуги </w:t>
            </w:r>
          </w:p>
        </w:tc>
      </w:tr>
      <w:tr>
        <w:trPr>
          <w:trHeight w:val="30" w:hRule="atLeast"/>
        </w:trPr>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30 минут</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рабочих дней</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рабочий день</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30 минут</w:t>
            </w:r>
          </w:p>
        </w:tc>
      </w:tr>
      <w:tr>
        <w:trPr>
          <w:trHeight w:val="30" w:hRule="atLeast"/>
        </w:trPr>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 действия</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2" w:id="30"/>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регламенту оказания</w:t>
      </w:r>
      <w:r>
        <w:br/>
      </w:r>
      <w:r>
        <w:rPr>
          <w:rFonts w:ascii="Times New Roman"/>
          <w:b w:val="false"/>
          <w:i w:val="false"/>
          <w:color w:val="000000"/>
          <w:sz w:val="28"/>
        </w:rPr>
        <w:t>
государственной услуги</w:t>
      </w:r>
      <w:r>
        <w:br/>
      </w:r>
      <w:r>
        <w:rPr>
          <w:rFonts w:ascii="Times New Roman"/>
          <w:b w:val="false"/>
          <w:i w:val="false"/>
          <w:color w:val="000000"/>
          <w:sz w:val="28"/>
        </w:rPr>
        <w:t>
"Выдача архитектурно-</w:t>
      </w:r>
      <w:r>
        <w:br/>
      </w:r>
      <w:r>
        <w:rPr>
          <w:rFonts w:ascii="Times New Roman"/>
          <w:b w:val="false"/>
          <w:i w:val="false"/>
          <w:color w:val="000000"/>
          <w:sz w:val="28"/>
        </w:rPr>
        <w:t>
планировочного задания"</w:t>
      </w:r>
    </w:p>
    <w:bookmarkEnd w:id="30"/>
    <w:bookmarkStart w:name="z63" w:id="31"/>
    <w:p>
      <w:pPr>
        <w:spacing w:after="0"/>
        <w:ind w:left="0"/>
        <w:jc w:val="left"/>
      </w:pPr>
      <w:r>
        <w:rPr>
          <w:rFonts w:ascii="Times New Roman"/>
          <w:b/>
          <w:i w:val="false"/>
          <w:color w:val="000000"/>
        </w:rPr>
        <w:t xml:space="preserve"> 
Схема процесса оказания государственной услуги:</w:t>
      </w:r>
    </w:p>
    <w:bookmarkEnd w:id="31"/>
    <w:p>
      <w:pPr>
        <w:spacing w:after="0"/>
        <w:ind w:left="0"/>
        <w:jc w:val="both"/>
      </w:pPr>
      <w:r>
        <w:drawing>
          <wp:inline distT="0" distB="0" distL="0" distR="0">
            <wp:extent cx="5880100" cy="500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880100" cy="5003800"/>
                    </a:xfrm>
                    <a:prstGeom prst="rect">
                      <a:avLst/>
                    </a:prstGeom>
                  </pic:spPr>
                </pic:pic>
              </a:graphicData>
            </a:graphic>
          </wp:inline>
        </w:drawing>
      </w:r>
    </w:p>
    <w:bookmarkStart w:name="z64" w:id="32"/>
    <w:p>
      <w:pPr>
        <w:spacing w:after="0"/>
        <w:ind w:left="0"/>
        <w:jc w:val="left"/>
      </w:pPr>
      <w:r>
        <w:rPr>
          <w:rFonts w:ascii="Times New Roman"/>
          <w:b/>
          <w:i w:val="false"/>
          <w:color w:val="000000"/>
        </w:rPr>
        <w:t xml:space="preserve"> 
Схема процесса оказания государственной услуги для объектов</w:t>
      </w:r>
      <w:r>
        <w:br/>
      </w:r>
      <w:r>
        <w:rPr>
          <w:rFonts w:ascii="Times New Roman"/>
          <w:b/>
          <w:i w:val="false"/>
          <w:color w:val="000000"/>
        </w:rPr>
        <w:t>
строительства, указанных в подпункте 2) пункта 7 Стандарта:</w:t>
      </w:r>
    </w:p>
    <w:bookmarkEnd w:id="32"/>
    <w:p>
      <w:pPr>
        <w:spacing w:after="0"/>
        <w:ind w:left="0"/>
        <w:jc w:val="both"/>
      </w:pPr>
      <w:r>
        <w:drawing>
          <wp:inline distT="0" distB="0" distL="0" distR="0">
            <wp:extent cx="6121400" cy="494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121400" cy="49403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