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b1ac" w14:textId="b4ab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 сессии Каражалского городского маслихата от 19 декабря 2012 года N 87 "О бюджете города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 сессии Каражалского городского маслихата Карагандинской области от 2 мая 2013 года N 121. Зарегистрировано Департаментом юстиции Карагандинской области 4 мая 2013 года N 2322.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 сессии Каражалского городского маслихата от 19 декабря 2012 года N 87 "О бюджете города на 2013 - 2015 годы" (зарегистрировано в Реестре государственной регистрации нормативных правовых актов за номером 2084, опубликовано в газете "Қазыналы өңір" 31 декабря 2012 года N 52-1), в которое внесены изменения решениями ХII сессии Каражалского городского маслихата от 5 февраля 2013 года 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N 87 "О бюджете города на 2013-2015 годы" (зарегистрировано в Реестре государственной регистрации нормативных правовых актов за номером 2180, опубликовано в газете "Қазыналы өңір" 23 февраля 2013 года N 8-9), ХIV сессии Каражалского городского маслихата от 27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N 109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 сессии Каражалского городского маслихата от 19 декабря 2012 года N 87 "О бюджете города на 2013-2015 годы" (зарегистрировано в Реестре государственной регистрации нормативных правовых актов за номером 2306, опубликовано в газете "Қазыналы өңір" 20 апреля 2013 года N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"1 922 336" заменить цифрами "1 973 376";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"601 196" заменить цифрами "652 236";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"1 932 608" заменить цифрами "1 983 648";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384"/>
        <w:gridCol w:w="2916"/>
      </w:tblGrid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мая 2013 года N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