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36d0" w14:textId="bb13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№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 сессии Каражалского городского маслихата Карагандинской области от 30 сентября 2013 года № 162. Зарегистрировано Департаментом юстиции Карагандинской области 9 октября 2013 года № 2391.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№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№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№ 15), ХV сессии Каражалского городского маслихата от 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2322, опубликовано в газете "Қазыналы өңір" 11 мая 2013 года № 18), ХIX сессии Каражалского городского маслихата от 10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2369, опубликовано в газете "Қазыналы өңір" 27 июля 2013 года №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"2 167 277" заменить цифрами "2 231 777";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"674 179" заменить цифрами "678 679";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"1 486 834" заменить цифрами "1 546 834";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"2 177 549" заменить цифрами "2 242 049";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9"/>
        <w:gridCol w:w="2601"/>
      </w:tblGrid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