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cd15" w14:textId="b21c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Каражалского городского маслихата от 19 декабря 2012 года № 87 "О бюджете города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ХXIII сессии Каражалского городского маслихата Карагандинской области от 20 ноября 2013 года № 178. Зарегистрировано Департаментом юстиции Карагандинской области 25 ноября 2013 года № 2420.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2084, опубликовано в газете "Қазыналы өңір" 31 декабря 2012 года № 52-1), в которое внесены изменения решениями ХII сессии Каражалского городского маслихата от 5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2180, опубликовано в газете "Қазыналы өңір" 23 февраля 2013 года № 8-9), ХIV сессии Каражалского городского маслихата от 27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2306, опубликовано в газете "Қазыналы өңір" 20 апреля 2013 года № 15), ХV сессии Каражалского городского маслихата от 2 мая 2013 года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2322, опубликовано в газете "Қазыналы өңір" 11 мая 2013 года № 18), ХIX сессии Каражалского городского маслихата от 10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2369, опубликовано в газете "Қазыналы өңір" 27 июля 2013 года № 29), ХXI сессии Каражалского городского маслихата от 30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2391, опубликовано в газете "Қазыналы өңір" 12 октября 2013 года № 40), ХXII сессии Каражалского городского маслихата от 30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2412, опубликовано в газете "Қазыналы өңір" 9 ноября 2013 года № 44)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"2 256 777" заменить цифрами "2 244 633";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"1 546 834" заменить цифрами "1 534 690";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"2 267 049" заменить цифрами "2 254 905";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61"/>
        <w:gridCol w:w="2139"/>
      </w:tblGrid>
      <w:tr>
        <w:trPr>
          <w:trHeight w:val="30" w:hRule="atLeast"/>
        </w:trPr>
        <w:tc>
          <w:tcPr>
            <w:tcW w:w="10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Жетимек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2013 года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87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селах,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2013 года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87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2"/>
        <w:gridCol w:w="2498"/>
      </w:tblGrid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годы, включенные в проект областного бюджета с отлагательными условиями на 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инфраструктура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2013 года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87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2"/>
        <w:gridCol w:w="2498"/>
      </w:tblGrid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годы, включенные в проект областного бюджета с отлагательными условиями на 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инфраструктура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