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df1f" w14:textId="245d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Каражалского городского маслихата от 19 декабря 2012 года № 87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ХXV сессии Каражалского городского маслихата Карагандинской области от 18 декабря 2013 года № 186. Зарегистрировано Департаментом юстиции Карагандинской области 20 декабря 2013 года № 2467.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2084, опубликовано в газете "Қазыналы өңір" 31 декабря 2012 года № 52-1), в которое внесены изменения решениями ХII сессии Каражалского городского маслихата от 5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2180, опубликовано в газете "Қазыналы өңір" 23 февраля 2013 года № 8-9), ХIV сессии Каражалского городского маслихата от 27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2306, опубликовано в газете "Қазыналы өңір" 20 апреля 2013 года № 15), ХV сессии Каражалского городского маслихата от 2 мая 2013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2322, опубликовано в газете "Қазыналы өңір" 11 мая 2013 года № 18), ХIX сессии Каражалского городского маслихата от 10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2369, опубликовано в газете "Қазыналы өңір" 27 июля 2013 года № 29), ХXI сессии Каражалского городского маслихата от 30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2391, опубликовано в газете "Қазыналы өңір" 12 октября 2013 года № 40), ХXII сессии Каражалского городского маслихата от 30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2013 - 2015 годы" (зарегистрировано в Реестре государственной регистрации нормативных правовых актов за номером 2412, опубликовано в газете "Қазыналы өңір" 9 ноября 2013 года № 44), ХXIIІ сессии Каражалского городского маслихата от 20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2420, опубликовано в газете "Қазыналы өңір" 30 ноября 2013 года № 47), ХXIV сессии Каражалского городского маслихата от 9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2442, опубликовано в газете "Қазыналы өңір" 14 декабря 2013 года № 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"2 240 128" заменить цифрами "2 238 831";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"1 530 185" заменить цифрами "1 528 888";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"2 250 400" заменить цифрами "2 249 103";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91"/>
        <w:gridCol w:w="2309"/>
      </w:tblGrid>
      <w:tr>
        <w:trPr>
          <w:trHeight w:val="30" w:hRule="atLeast"/>
        </w:trPr>
        <w:tc>
          <w:tcPr>
            <w:tcW w:w="9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Жетимек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2013 года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87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2013 года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87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2"/>
        <w:gridCol w:w="2498"/>
      </w:tblGrid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трехуревневой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включенные в проект областного бюджета с отлогательными условиями на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2013 года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87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2"/>
        <w:gridCol w:w="2498"/>
      </w:tblGrid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трехуревневой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ветеренарии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включенные в проект областного бюджета с отлогательными условиями на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