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2fcd6" w14:textId="f82f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Сатпаевского городского маслихата от 14 декабря 2012 года № 103 "О городском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Сатпаевского городского маслихата Карагандинской области от 9 октября 2013 года № 173. Зарегистрировано Департаментом юстиции Карагандинской области 12 октября 2013 года № 2395.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14 декабря 2012 года № 103 "О городском бюджете на 2013-2015 годы" (зарегистрировано в Реестре государственной регистрации нормативных правовых актов за № 2067 и опубликовано в газете "Шарайна" от 28 декабря 2012 года № 64 (2035)), внесены изменения и дополнения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29 марта 2013 года № 129 "О внесении изменений и дополнения в решение 13 сессии Сатпаевского городского маслихата от 14 декабря 2012 года № 103 "О городском бюджете на 2013-2015 годы" (зарегистрировано в Реестре государственной регистрации нормативных правовых актов за № 2284 и опубликовано в газете "Шарайна" от 12 апреля 2013 года в № 15 (2050)),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Сатпаевского городского маслихата от 11 июля 2013 года № 152 "О внесении изменений и дополнений в решение Сатпаевского городского маслихата от 14 декабря 2012 года № 103 "О городском бюджете на 2013-2015 годы" (зарегистрировано в Реестре государственной регистрации нормативных правовых актов за № 2354 и опубликовано в газете "Шарайна" от 19 июля 2013 года в № 29 (2064)),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"4 156 229" заменить цифрами "4 275 519";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"1 366 543" заменить цифрами "1 482 643";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"9 247" заменить цифрами "12 337";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"2 768 150" заменить цифрами "2 768 250";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"4 207 741" заменить цифрами "4 327 031";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"98 534" заменить цифрами "98 634";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цифры "30 314" заменить цифрами "30 414";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городского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2013 года №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103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4275519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434412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286664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468926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100544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2768250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9"/>
        <w:gridCol w:w="630"/>
        <w:gridCol w:w="1330"/>
        <w:gridCol w:w="1330"/>
        <w:gridCol w:w="5302"/>
        <w:gridCol w:w="272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4327031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Экономическая экспертиза технико-экономического обоснования бюджетного инвестиционного проекта,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2053373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1779881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1626707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292478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269030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77537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829162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150709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53192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341951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227224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559062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480176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23969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95728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26650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рамках Программы развития моногородов на 2012-2020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333688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63886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 в рамках Программы развития моногородов на 2012-2020 годы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45013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9"/>
        <w:gridCol w:w="1059"/>
        <w:gridCol w:w="1059"/>
        <w:gridCol w:w="1060"/>
        <w:gridCol w:w="4262"/>
        <w:gridCol w:w="38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-51512</w:t>
            </w:r>
          </w:p>
        </w:tc>
      </w:tr>
      <w:tr>
        <w:trPr>
          <w:trHeight w:val="30" w:hRule="atLeast"/>
        </w:trPr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954"/>
        <w:gridCol w:w="4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2013 года №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103</w:t>
            </w:r>
          </w:p>
        </w:tc>
      </w:tr>
    </w:tbl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2014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3777647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1241476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296511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574933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2517505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639"/>
        <w:gridCol w:w="1348"/>
        <w:gridCol w:w="1349"/>
        <w:gridCol w:w="5204"/>
        <w:gridCol w:w="27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3777647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125304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2306095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2094110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2094110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1934910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228627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652685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546758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527130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50264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73153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42529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48889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90021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11234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3"/>
        <w:gridCol w:w="2143"/>
        <w:gridCol w:w="2143"/>
        <w:gridCol w:w="2143"/>
        <w:gridCol w:w="37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2393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21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2013 года №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Сатпаевского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2012 года № 103</w:t>
            </w:r>
          </w:p>
        </w:tc>
      </w:tr>
    </w:tbl>
    <w:bookmarkStart w:name="z13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поселка Жезказган на 2013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19739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