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66c3" w14:textId="1616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14 декабря 2012 года № 103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13 декабря 2013 года № 194. Зарегистрировано Департаментом юстиции Карагандинской области 19 декабря 2013 года № 2456.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2067 и опубликовано в газете "Шарайна" от 28 декабря 2012 года № 64 (2035)),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марта 2013 года № 129 "О внесении изменений и дополнения в решение 13 сессии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2284 и опубликовано в газете "Шарайна" от 12 апреля 2013 года в № 15 (2050)),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11 июля 2013 года № 152 "О внесении изменений и дополнений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2354 и опубликовано в газете "Шарайна" от 19 июля 2013 года в № 29 (2064)),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9 октября 2013 года № 173 "О внесении изменений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2395 и опубликовано в газете "Шарайна" от 18 октября 2013 года в № 42 (2077)),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14 ноября 2013 года № 181 "О внесении изменений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2415 и опубликовано в газете "Шарайна" от 22 ноября 2013 года в № 47 (2082)),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6 декабря 2013 года № 190 "О внесении изменений и дополнений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2433 и опубликовано в газете "Шарайна" от 13 декабря 2013 года в № 50 (2085)),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"4 264 006" заменить цифрами "4 259 335";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"2 767 898" заменить цифрами "2 763 227";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"4 288 868" заменить цифрами "4 284 197";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"98 634" заменить цифрами "93 963";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"4 097" заменить цифрами "2 744";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"30 414" заменить цифрами "30 571";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"11 130" заменить цифрами "8 284";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"1 779" заменить цифрами "1 150";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Цой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распределяемых бюджетных программ в составе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4"/>
        <w:gridCol w:w="3226"/>
      </w:tblGrid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Дорожной карты занятости 2020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субсидий на переезд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и благоустройство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