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9da8" w14:textId="a569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26 декабря 2013 года № 198. Зарегистрировано Департаментом юстиции Карагандинской области 8 января 2014 года № 2490.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2014-2016 годы" от 3 декабря 2013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2014 – 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5 384 170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1 946 730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3 408 354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5 468 306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11 331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11 331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125 467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125 467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95 467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Сатпаевского городского маслихата Карагандинской области от 27.11.2014 </w:t>
      </w:r>
      <w:r>
        <w:rPr>
          <w:rFonts w:ascii="Times New Roman"/>
          <w:b w:val="false"/>
          <w:i w:val="false"/>
          <w:color w:val="ff0000"/>
          <w:sz w:val="28"/>
        </w:rPr>
        <w:t>N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2014 год нормативы распределения доходов в городской бюджет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Сатпаевского городского маслихата Карагандинской области от 17.04.2014 </w:t>
      </w:r>
      <w:r>
        <w:rPr>
          <w:rFonts w:ascii="Times New Roman"/>
          <w:b w:val="false"/>
          <w:i w:val="false"/>
          <w:color w:val="ff0000"/>
          <w:sz w:val="28"/>
        </w:rPr>
        <w:t>N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доходов городского бюджета на 2014 год предусмотрены следующие трансферты: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из республиканского бюджета в сумме 461 191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республиканского бюджета в сумме 701 895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целевые трансферты на развитие из областного бюджета в сумме 391 734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Сатпаевского городского маслихата Карагандинской области от 27.11.2014 </w:t>
      </w:r>
      <w:r>
        <w:rPr>
          <w:rFonts w:ascii="Times New Roman"/>
          <w:b w:val="false"/>
          <w:i w:val="false"/>
          <w:color w:val="ff0000"/>
          <w:sz w:val="28"/>
        </w:rPr>
        <w:t>N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расходов городского бюджета на 2014 год предусмотрены следующие целевые текущие трансферты из республиканского бюджета: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4 608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4 097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29 040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владельцам стоимости изымаемых и уничтожаемых больных животных, продуктов и сырья животного происхождения в сумме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процентной ставки по кредитам для реализации проектов по текущим мероприятиям в рамках Программы развития моногородов на 2012 – 2020 годы в сумме 39 000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грантов на развитие новых производств по текущим мероприятиям в рамках Программы развития моногородов на 2012 – 2020 годы в сумме 13 000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текущее обустройство сферы образования в рамках Программы развития моногородов на 2012 – 2020 годы в сумме 270 463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сумме 99 170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в сумме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энергетического аудита многоквартирных жилых домов в сумме 799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Сатпаевского городского маслихата Карагандинской области от 27.11.2014 </w:t>
      </w:r>
      <w:r>
        <w:rPr>
          <w:rFonts w:ascii="Times New Roman"/>
          <w:b w:val="false"/>
          <w:i w:val="false"/>
          <w:color w:val="ff0000"/>
          <w:sz w:val="28"/>
        </w:rPr>
        <w:t>N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составе расходов городского бюджета на 2014 год предусмотрены следующие целевые трансферты на развитие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сумме 118 998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в сумме 101 250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в сумме 481 647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Сатпаевского городского маслихата Карагандинской области от 27.11.2014 </w:t>
      </w:r>
      <w:r>
        <w:rPr>
          <w:rFonts w:ascii="Times New Roman"/>
          <w:b w:val="false"/>
          <w:i w:val="false"/>
          <w:color w:val="ff0000"/>
          <w:sz w:val="28"/>
        </w:rPr>
        <w:t>N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расходов городского бюджета на 2014 год предусмотрены следующие целевые трансферты на развитие из областного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сумме 1 840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в сумме 183 250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в сумме 30 389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транспортную инфраструктуру по реализации бюджетных инвестиционных проектов в рамках Программы развития моногородов на 2012 – 2020 годы в сумме 176 255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Сатпаевского городского маслихата Карагандинской области от 27.11.2014 </w:t>
      </w:r>
      <w:r>
        <w:rPr>
          <w:rFonts w:ascii="Times New Roman"/>
          <w:b w:val="false"/>
          <w:i w:val="false"/>
          <w:color w:val="ff0000"/>
          <w:sz w:val="28"/>
        </w:rPr>
        <w:t>N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в составе городского бюджета на 2014 год перечень бюджетных программ поселка Жезказган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на 2014 год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финансируемым из городского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Сатпаевского городского маслихата Карагандинской области от 12.09.2014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N 271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акимата города на 2014 год в сумме 12 891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Сатпаевского городского маслихата Карагандинской области от 27.11.2014 </w:t>
      </w:r>
      <w:r>
        <w:rPr>
          <w:rFonts w:ascii="Times New Roman"/>
          <w:b w:val="false"/>
          <w:i w:val="false"/>
          <w:color w:val="ff0000"/>
          <w:sz w:val="28"/>
        </w:rPr>
        <w:t>N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Установить, что в процессе исполнения городского бюджета на 2014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Цой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198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27.11.2014 N 290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1946730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4"/>
        <w:gridCol w:w="1264"/>
        <w:gridCol w:w="5648"/>
        <w:gridCol w:w="2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5468306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1506704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грантов на развитие новых производств в рамках Программы развития моногородов на 2012-2020 годы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4043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-125467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198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198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3464137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3464137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198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Жезказган на 2014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27.11.2014 N 290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198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городского бюджета на 2014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1"/>
        <w:gridCol w:w="2664"/>
        <w:gridCol w:w="2665"/>
        <w:gridCol w:w="5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