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c46c" w14:textId="d63c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"Утверждение землеустроительных проектов по формированию земельных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24 января 2013 года N 03/02. Зарегистрировано Департаментом юстиции Карагандинской области 28 февраля 2013 года N 2183.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предоставления государственных услуг,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города Сарани"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законом порядке официально опубликовать настоящее постановление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Кожухова Мейрама Муратовича.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N 03/02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 по формированию земельных участков"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земельным отношениям -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области, города республиканского значения, столицы,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 на земельный участок - документ, подтверждающий наступление юридических фактов (юридических составов), на основании которых возникают, изменяются или прекращаются права на земельный участок, в том числе договоры, решения судов, правовые акты исполнительных органов, свидетельство о праве на наследство, передаточный акт или разделительный баланс при реорганизации негосударственных юридических лиц, владеющих земельным участком на праве собственности или выкупивших право временного возмездного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 на земельный участок – проект, в котором уточняется площадь предоставляемого земельного участка, его границы и местоположение, смежные собственники земельного участка и землепользователи, а также обременения и сервитуты предоставляемого земельного участка.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"Отдел земельных отношений города Сарани",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Оказание государственной услуги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стендах уполномоченного органа и опубликовывается в средствах массовой информации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 – ресурсе уполномоченного органа: sar_zemly@krg.gov.kz.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 с 09.00 часов до 18.00 часов, перерыв на обед с 13.00 до 14.00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здании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 постановлением Правительства Республики Казахстан от 20 сентября 2003 года N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уполномоченного органа принимает пакет документов, регистрирует их в журнале регистрации и выдает расписку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утверждает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уполномоченное лицо уполномоченного органа выдает получателю государственной услуги утвержденный землеустроительный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Бланки заявлений выдаются сотрудниками канцелярии уполномоченного органа по адресу,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осуществляется уполномоченным лицом уполномоченного органа по местонахождению земельного участка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земельных участков"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уполномоченного органа по оказанию государственной услуги "Утверждение землеустроительных проектов по формированию земельных участков"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4028"/>
        <w:gridCol w:w="2388"/>
        <w:gridCol w:w="3602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земельных отношений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Сарани"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67, кабинет N 111 sar_zemly@krg.gov.kz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тел.ф. 8 (72137) 4-44-03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выходных, а также праздничных дней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земельных участков"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Сарани"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телефон, адрес)</w:t>
      </w:r>
    </w:p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2333"/>
        <w:gridCol w:w="1853"/>
        <w:gridCol w:w="1853"/>
        <w:gridCol w:w="2193"/>
        <w:gridCol w:w="221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землеустроительного проекта - Фамилия, имя, отчество или полное наименование юридического лица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ходатайствующего о предоставлении права на земельный участок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землеустроительного проекта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Запрашиваемое целевое назначение земельного участка и площадь, 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 землеустроительного проекта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 физического______________________________________________________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земельных участков"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758"/>
        <w:gridCol w:w="3750"/>
        <w:gridCol w:w="3454"/>
        <w:gridCol w:w="3350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уполномоченного органа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документов, регистрация их в журнале регистрации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землеустроительный проект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землеустроительного проекта в журнале выдачи;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 получателю государственной услуги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землеустроительного проекта уполномоченному лицу уполномоченного органа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землеустроительного проекта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754"/>
        <w:gridCol w:w="3428"/>
        <w:gridCol w:w="3576"/>
        <w:gridCol w:w="3640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уполномоченного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уполномоченного органа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документов, регистрация их в журнале регистрации и выдача расписки о приеме документов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ответа об отказе в предоставлении государственной услуги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письменного уведомления о приостановлении утверждения землеустроительного проекта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 получателю государственной услуги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ответа об отказе в предоставлении государственной услуги уполномоченному лицу уполномоченного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письменного уведомления получателю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срок, не превышающий 2 рабочих дней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срок, не превышающий 2 рабочих дней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земельных участков"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740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