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cdcc" w14:textId="228c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Саранского городского маслихата от 14 декабря 2012 года N 144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Саранского городского маслихата Карагандинской области от 11 июля 2013 года N 216. Зарегистрировано Департаментом юстиции Карагандинской области 23 июля 2013 года N 2370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2070, опубликовано в газете "Спутник" от 27 декабря 2012 года N 52),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Саранского городского маслихата от 15 февраля 2013 года N 157 "О внесении изменений в решение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2182, опубликовано в газете "Саран газеті" от 1 марта 2013 года N 9),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Саранского городского маслихата от 4 апреля 2013 года N 168 "О внесении изменений в решение 14 сессии Саранского городского маслихата от 14 декабря 2012 года N 144 "О городском бюджете на 2013-2015 годы"" (зарегистрировано в Реестре государственной регистрации нормативных правовых актов за N 2303, опубликовано в газете "Саран газеті" от 19 апреля 2013 года N 16),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Саранского городского маслихата от 24 мая 2013 года N 190 "О внесении изменений в решение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2343, опубликовано в газете "Саран газеті" от 14 июня 2013 года N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"3598158" заменить на цифры "4006329";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"2817396" заменить на цифры "3225567";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"3622766" заменить на цифры "4030937";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Туркавский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N 216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144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581"/>
        <w:gridCol w:w="10205"/>
        <w:gridCol w:w="207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4006329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165539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277703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12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3225567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3225567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762"/>
        <w:gridCol w:w="698"/>
        <w:gridCol w:w="9186"/>
        <w:gridCol w:w="21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4030937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137088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62393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61063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10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15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12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5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0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1239050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290306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290306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275537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876103</w:t>
            </w:r>
          </w:p>
        </w:tc>
      </w:tr>
      <w:tr>
        <w:trPr>
          <w:trHeight w:val="6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876103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737138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72641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72641</w:t>
            </w:r>
          </w:p>
        </w:tc>
      </w:tr>
      <w:tr>
        <w:trPr>
          <w:trHeight w:val="12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12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136226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117218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30943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6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14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5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9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1696680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1598254</w:t>
            </w:r>
          </w:p>
        </w:tc>
      </w:tr>
      <w:tr>
        <w:trPr>
          <w:trHeight w:val="9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1570032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1429725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54587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12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12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188400</w:t>
            </w:r>
          </w:p>
        </w:tc>
      </w:tr>
      <w:tr>
        <w:trPr>
          <w:trHeight w:val="8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188400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188400</w:t>
            </w:r>
          </w:p>
        </w:tc>
      </w:tr>
      <w:tr>
        <w:trPr>
          <w:trHeight w:val="12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12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8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12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0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9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0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323117</w:t>
            </w:r>
          </w:p>
        </w:tc>
      </w:tr>
      <w:tr>
        <w:trPr>
          <w:trHeight w:val="13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</w:p>
        </w:tc>
      </w:tr>
      <w:tr>
        <w:trPr>
          <w:trHeight w:val="8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247154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82"/>
        <w:gridCol w:w="582"/>
        <w:gridCol w:w="10175"/>
        <w:gridCol w:w="21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32"/>
        <w:gridCol w:w="761"/>
        <w:gridCol w:w="803"/>
        <w:gridCol w:w="9130"/>
        <w:gridCol w:w="21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0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23"/>
        <w:gridCol w:w="581"/>
        <w:gridCol w:w="10206"/>
        <w:gridCol w:w="209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4"/>
        <w:gridCol w:w="2016"/>
      </w:tblGrid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-45608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