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476ea" w14:textId="43476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XIV сессии Шахтинского городского маслихата от 11 декабря 2012 года № 895/14 "О городском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XХI сессии V созыва Шахтинского городского маслихата Карагандинской области от 1 октября 2013 года № 961/21. Зарегистрировано Департаментом юстиции Карагандинской области 8 октября 2013 года № 2390.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XIV сессии Шахтинского городского маслихата от 11 декабря 2012 года № 895/14 "О городском бюджете на 2013-2015 годы" (зарегистрировано в Реестре государственной регистрации нормативных правовых актов за № 2064, опубликовано 18 января 2013 года в газете "Шахтинский вестник" № 2),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XV сессии Шахтинского городского маслихата от 22 февраля 2013 года № 901/15 "О внесении изменений в решение XIV сессии Шахтинского городского маслихата от 11 декабря 2012 года № 895/14 "О городском бюджете на 2013-2015 годы" (зарегистрировано в Реестре государственной регистрации нормативных правовых актов за № 2191, опубликовано 15 марта 2013 года в газете "Шахтинский вестник" № 10),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XVII сессии Шахтинского городского маслихата от 3 апреля 2013 года № 913/17 "О внесении изменений в решение XIV сессии Шахтинского городского маслихата от 11 декабря 2012 года № 895/14 "О городском бюджете на 2013-2015 годы" (зарегистрировано в Реестре государственной регистрации нормативных правовых актов за № 2292, опубликовано 26 апреля 2013 года в газете "Шахтинский вестник" № 16),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XIX сессии Шахтинского городского маслихата от 5 июля 2013 года № 935/19 "О внесении изменений в решение XIV сессии Шахтинского городского маслихата от 11 декабря 2012 года № 895/14 "О городском бюджете на 2013-2015 годы" (зарегистрировано в Реестре государственной регистрации нормативных правовых актов за № 2363, опубликовано 2 августа 2013 года в газете "Шахтинский вестник" № 30)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"4 621 487" заменить цифрами "4 646 142";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"806 327" заменить цифрами "813 696";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"10 913" заменить цифрами "15 270";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"25 738" заменить цифрами "39 012";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"3 778 509" заменить цифрами "3 778 164";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"4 665 054" заменить цифрами "4 689 709";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"14 000" заменить цифрами "0";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Муратбекова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бюджетного планирования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Шахтинск"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Файзулина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октября 2013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2013 года № 961/21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2012 года № 895/14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моногородах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2013 года № 961/21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2012 года № 895/14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</w:t>
      </w:r>
      <w:r>
        <w:br/>
      </w:r>
      <w:r>
        <w:rPr>
          <w:rFonts w:ascii="Times New Roman"/>
          <w:b/>
          <w:i w:val="false"/>
          <w:color w:val="000000"/>
        </w:rPr>
        <w:t>бюджета на 2013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1875117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штатной численности местных исполнительных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стандартов специальных социальных услуг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(или)приобретение жилья государственного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содействие развитию предпринимательства в моногородах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2013 года № 961/21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2012 года № 895/14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администраторам</w:t>
      </w:r>
      <w:r>
        <w:br/>
      </w:r>
      <w:r>
        <w:rPr>
          <w:rFonts w:ascii="Times New Roman"/>
          <w:b/>
          <w:i w:val="false"/>
          <w:color w:val="000000"/>
        </w:rPr>
        <w:t>бюджетных программ города 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1875117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Шахан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штатной численности местных исполнительных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Долинка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штатной численности местных исполнительных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Новодолинский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штатной численности местных исполнительных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стандартов специальных социальных услуг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1406152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штатной численности местных исполнительных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содействие развитию предпринимательства в моногородах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2013 года № 961/21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2012 года № 895/14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</w:t>
      </w:r>
      <w:r>
        <w:br/>
      </w:r>
      <w:r>
        <w:rPr>
          <w:rFonts w:ascii="Times New Roman"/>
          <w:b/>
          <w:i w:val="false"/>
          <w:color w:val="000000"/>
        </w:rPr>
        <w:t>в поселке Шахан на 2013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2013 года № 961/21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2012 года № 895/14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</w:t>
      </w:r>
      <w:r>
        <w:br/>
      </w:r>
      <w:r>
        <w:rPr>
          <w:rFonts w:ascii="Times New Roman"/>
          <w:b/>
          <w:i w:val="false"/>
          <w:color w:val="000000"/>
        </w:rPr>
        <w:t>в поселке Долинка на 2013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2013 года № 961/21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2012 года № 895/14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</w:t>
      </w:r>
      <w:r>
        <w:br/>
      </w:r>
      <w:r>
        <w:rPr>
          <w:rFonts w:ascii="Times New Roman"/>
          <w:b/>
          <w:i w:val="false"/>
          <w:color w:val="000000"/>
        </w:rPr>
        <w:t>в поселке Новодолинский на 2013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2013 года № 961/21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2012 года № 895/14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</w:t>
      </w:r>
      <w:r>
        <w:br/>
      </w:r>
      <w:r>
        <w:rPr>
          <w:rFonts w:ascii="Times New Roman"/>
          <w:b/>
          <w:i w:val="false"/>
          <w:color w:val="000000"/>
        </w:rPr>
        <w:t>на 2013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