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57d02" w14:textId="d957d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XХV сессии V созыва Шахтинского городского маслихата Карагандинской области от 25 декабря 2013 года № 989/25. Зарегистрировано Департаментом юстиции Карагандинской области 6 января 2014 года № 2488.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2014 – 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6 521 330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907 162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22 863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43 810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5 547 495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6 440 362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30 000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165 082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165 082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114 114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114 114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84 114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Шахтинского городского маслихата Карагандинской области от 26.11.2014 </w:t>
      </w:r>
      <w:r>
        <w:rPr>
          <w:rFonts w:ascii="Times New Roman"/>
          <w:b w:val="false"/>
          <w:i w:val="false"/>
          <w:color w:val="000000"/>
          <w:sz w:val="28"/>
        </w:rPr>
        <w:t>№ 1075/31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Учесть, что в составе поступлений городского бюджета целевые трансферты из областного бюджета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на 2014 год установлены нормативы распределения доходов в областной бюджет, бюджету города Шахтинск в следующих размерах: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50 процентов.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на 2014 год предусмотрен объем субвенций, передаваемый из областного бюджета городу Шахтинск - 1 929 548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составе расходов городского бюджета предусмотрены целевые трансферты администраторам бюджетных программ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расходы городского бюджета на 2014 год по бюджетным программам поселков Шахан, Долинка, Новодолинский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 развития городского бюджета на 2014 год с разделением на бюджетные программы, направленные на реализацию бюджетных инвестиционных проектов (программ)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городских бюджетных программ, не подлежащих секвестру в процессе исполнения городского бюджета на 2014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акимата города на 2014 год в сумме 8 339 тысяч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Шахтинского городского маслихата Карагандинской области от 26.11.2014 </w:t>
      </w:r>
      <w:r>
        <w:rPr>
          <w:rFonts w:ascii="Times New Roman"/>
          <w:b w:val="false"/>
          <w:i w:val="false"/>
          <w:color w:val="000000"/>
          <w:sz w:val="28"/>
        </w:rPr>
        <w:t>№ 1075/31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2014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экономики и бюджетного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города Шахтинск"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Файзулина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декабря 2013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 сессии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989/25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Шахтинского городского маслихата Карагандинской области от 26.11.2014 </w:t>
      </w:r>
      <w:r>
        <w:rPr>
          <w:rFonts w:ascii="Times New Roman"/>
          <w:b w:val="false"/>
          <w:i w:val="false"/>
          <w:color w:val="ff0000"/>
          <w:sz w:val="28"/>
        </w:rPr>
        <w:t>№ 1075/31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5547495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для реализации проектов в рамках Программы развития моногородов на 2012-2020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грантов на развитие новых производств в рамках Программы развития моногородов на 2012-2020 годы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моногородах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специализированных уполномоченных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989/25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гос.органами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1820963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989/25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гос.органами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 сессии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989/25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2014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Шахтинского городского маслихата Карагандинской области от 26.11.2014 </w:t>
      </w:r>
      <w:r>
        <w:rPr>
          <w:rFonts w:ascii="Times New Roman"/>
          <w:b w:val="false"/>
          <w:i w:val="false"/>
          <w:color w:val="ff0000"/>
          <w:sz w:val="28"/>
        </w:rPr>
        <w:t>№ 1075/31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3647947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2028928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1589019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2028928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1303663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 и благоустройство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транспортную инфраструктуру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процентной ставки по кредитам для реализации проектов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грантов на развитие новых производств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1589019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(или)приобретение жилья государственного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уставных капиталов специализированных уполномоченных организаций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ТОО "Шахтинсктеплоэнерго" города Шахтинска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 сессии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989/25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администраторам бюджетных программ города на 2014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Шахтинского городского маслихата Карагандинской области от 26.11.2014 </w:t>
      </w:r>
      <w:r>
        <w:rPr>
          <w:rFonts w:ascii="Times New Roman"/>
          <w:b w:val="false"/>
          <w:i w:val="false"/>
          <w:color w:val="ff0000"/>
          <w:sz w:val="28"/>
        </w:rPr>
        <w:t>№ 1075/31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3647947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2028928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1589019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2028928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1783263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транспортную инфраструктуру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 и благоустройство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процентной ставки по кредитам для реализации проектов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грантов на развитие новых производств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Шахтинска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Шахтинска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Шахан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Долинка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Новодолинский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1589019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строительство и (или)приобретение жилья государственного коммунального жилищного фонда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уставных капиталов специализированных уполномоченных организаций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ТОО "Шахтинсктеплоэнерго" города Шахтинска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 сессии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989/25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Шахан на 2014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Шахтинского городского маслихата Карагандинской области от 26.11.2014 </w:t>
      </w:r>
      <w:r>
        <w:rPr>
          <w:rFonts w:ascii="Times New Roman"/>
          <w:b w:val="false"/>
          <w:i w:val="false"/>
          <w:color w:val="ff0000"/>
          <w:sz w:val="28"/>
        </w:rPr>
        <w:t>№ 1075/31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 сессии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989/25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Долинка на 2014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Шахтинского городского маслихата Карагандинской области от 26.11.2014 </w:t>
      </w:r>
      <w:r>
        <w:rPr>
          <w:rFonts w:ascii="Times New Roman"/>
          <w:b w:val="false"/>
          <w:i w:val="false"/>
          <w:color w:val="ff0000"/>
          <w:sz w:val="28"/>
        </w:rPr>
        <w:t>№ 1075/31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 сессии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989/25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Новодолинский на 2014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Шахтинского городского маслихата Карагандинской области от 26.11.2014 </w:t>
      </w:r>
      <w:r>
        <w:rPr>
          <w:rFonts w:ascii="Times New Roman"/>
          <w:b w:val="false"/>
          <w:i w:val="false"/>
          <w:color w:val="ff0000"/>
          <w:sz w:val="28"/>
        </w:rPr>
        <w:t>№ 1075/31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 сессии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989/25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2014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решения Шахтинского городского маслихата Карагандинской области от 26.11.2014 </w:t>
      </w:r>
      <w:r>
        <w:rPr>
          <w:rFonts w:ascii="Times New Roman"/>
          <w:b w:val="false"/>
          <w:i w:val="false"/>
          <w:color w:val="ff0000"/>
          <w:sz w:val="28"/>
        </w:rPr>
        <w:t>№ 1075/31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специализированных уполномоченных организаций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989/25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секвестрированию в процессе исполнения городского бюджета на 2014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