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12c2c" w14:textId="4512c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17 января 2013 года N 03/03. Зарегистрировано Департаментом юстиции Карагандинской области 11 февраля 2013 года N 2159. Утратило силу постановлением акимата Абайского района Карагандинской области от 10 декабря 2013 года № 42/03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Абайского района Карагандинской области от 10.12.2013 № 42/03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августа 2011 года N 972 "О внесении изменения и дополнений в постановление Правительства Республики Казахстан от 19 июня 2001 года N 836 "О мерах по реализации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26 апреля 2002 N 91-п "О реализации постановления Правительства Республики Казахстан от 19 июня 2001 года N 836 "О мерах по реализации Закона Республики Казахстан от 23 января 2001 года "О занятости населения",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предприятий, учреждений Абайского района, организующих общественные работы, виды и объемы работ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размер оплаты труда безработных, занятых на общественных работах в размере минимальной заработной платы, установленной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с возможностью работы на условиях неполного рабочего дня или по гибкому графику.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Оплату труда граждан, занятых на общественных работах, производить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занятости и социальных программ Абайского района", коммунальному государственному учреждению "Центр занятости Абайского района" заключить типовые договора с работодателями на выполнение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от 29 декабря 2011 года N 32/11 "Об организации общественных работ на 2012 год" (зарегистрировано в Реестре государственной регистрации нормативных правовых актов за N 8-9-125, опубликовано в районной газете "Абай-Ақиқат" от 13 января 2012 года N 2),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от 1 марта 2012 года N 7/09 "О внесении изменения в постановление акимата Абайского района от 29 декабря 2011 года N 32/11 "Об организации общественных работ на 2012 год" (зарегистрировано в Реестре государственной регистрации нормативных правовых актов за N 8-9-128, опубликовано в районной газете "Абай-Ақиқат" от 31 марта 2012 года N 12),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от 16 мая 2012 года N 14/02 "О внесении изменения в постановление акимата Абайского района от 29 декабря 2011 года N 32/11 "Об организации общественных работ на 2012 год" (зарегистрировано в Реестре государственной регистрации нормативных правовых актов за N 8-9-134, опубликовано в районной газете "Абай-Ақиқат" от 4 июля 2012 года N 25)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от 12 ноября 2012 года N 33/14 "О внесении изменения в постановление акимата Абайского района от 29 декабря 2011 года N 32/11 "Об организации общественных работ на 2012 год" (зарегистрировано в Реестре государственной регистрации нормативных правовых актов за N 2016, опубликовано в районной газете "Абай-Ақиқат" от 5 января 2013 года N 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Абайского района Джунуспекову Асем Айтжановну.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Абайского района                      Е. Нашаров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января 2013 года N 03/03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видов и объемов общественных работ по организациям, предприятиям и учреждениям Абайского района на 2013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Абайского района Карагандинской области от 17.06.2013 N 20/01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2"/>
        <w:gridCol w:w="2342"/>
        <w:gridCol w:w="1712"/>
        <w:gridCol w:w="1586"/>
        <w:gridCol w:w="5118"/>
      </w:tblGrid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предприятия и учреждения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в общественных работниках на год, человек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работ, месяц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работников в месяц, человек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и объемы общественных работ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"Абай-Көркем"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- 500 штук, посадка кустарников - 100 штук, разбивка цветников - 500 штук, весенняя обработка деревьев - 7587 штук, уборка и очистка территории площадью 192340 квадратных метров, чистка ливневок и ливнеколодцев – 218 штук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центр по выплате пенсий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при пересчете пенсий – 25700 дела, в работе с архивными документами - 14000 дел, курьерская работа - 660 писем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управление по Абайскому району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сборе налогов – 16927 квитанции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делам обороны Абайского района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оформлению личных дел призывников - 2500 дел, разноска повесток 1200 штук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статистики Абайского района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конъюнктурных обследованиях индивидуальных предприятий – 300 объектов, по сельскому хозяйству - 350 объектов, в работе с архивными документами - 150 папок, курьерская работа - 330 писем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Абайского района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- 600 листов, отправления факсов - 240 листов, набор и распечатка текстов - 400 листов, доставка корреспонденции – 330 писем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суд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- 300 листов, отправления факсов - 120 листов, разноска повесток – 600 штук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юстиции Абайского района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документировании - 2500 дел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 дел Абайского района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- 1200 листов, отправления факсов - 650 листов, набор и распечатка текстов - 600 листов, доставка корреспонденции – 660 писем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суд N 2 Абайского района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- 200 листов, отправления факсов - 100 листов, разноска повесток – 200 штук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чрезвычайным ситуациям Абайского района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- 300 листов, отправления факсов - 120 листов, набор и распечатка текстов - 300 листов, доставка корреспонденции – 330 писем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Абайского района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- 300 листов, отправления факсов - 120 листов, набор и распечатка текстов - 200 листов, доставка корреспонденции – 330 писем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Курминского сельского округа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обслуживании водопровода протяженностью 13 километров, канализации протяженностью 6 километров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Абайского района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архивных документов – 500 папок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Абайского района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- 300 листов, отправления факсов - 120 листов, набор и распечатка текстов - 200 листов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прокуратура по надзору за законностью в исправительных учреждениях Карагандинской области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- 600 листов, отправления факсов - 300 листов, набор и распечатка текстов - 400 листов, доставка корреспонденции – 300 писем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"Фонд содействия социально-экономическому развитию Абайского района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елками - 40 штук, весенняя обработка деревьев - 40 штук, уборка и очистка территории площадью 0,1153 гектар, обслуживание здания мечети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Топар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очистка территории площадью 15 гектар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Мичуринского сельского округа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- 600 листов, отправления факсов - 300 листов, набор и распечатка текстов - 400 листов, доставка корреспонденции – 300 писем</w:t>
            </w:r>
          </w:p>
        </w:tc>
      </w:tr>
      <w:tr>
        <w:trPr>
          <w:trHeight w:val="2055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Абайского района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- 600 листов, отправления факсов - 300 листов, набор и распечатка текстов - 400 листов, доставка корреспонденции – 300 писем</w:t>
            </w:r>
          </w:p>
        </w:tc>
      </w:tr>
      <w:tr>
        <w:trPr>
          <w:trHeight w:val="42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Южный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территории поселка площадью 1,3 гектар</w:t>
            </w:r>
          </w:p>
        </w:tc>
      </w:tr>
      <w:tr>
        <w:trPr>
          <w:trHeight w:val="1065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Коксунского сельского округа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территории сельского округа площадью 20,0 гектар</w:t>
            </w:r>
          </w:p>
        </w:tc>
      </w:tr>
      <w:tr>
        <w:trPr>
          <w:trHeight w:val="195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"Казпочта"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</w:t>
            </w:r>
          </w:p>
        </w:tc>
      </w:tr>
      <w:tr>
        <w:trPr>
          <w:trHeight w:val="195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Кулаайгырского сельского округа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водопроводных сетей</w:t>
            </w:r>
          </w:p>
        </w:tc>
      </w:tr>
      <w:tr>
        <w:trPr>
          <w:trHeight w:val="1065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Акбастауского сельского округа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водопроводных сетей</w:t>
            </w:r>
          </w:p>
        </w:tc>
      </w:tr>
      <w:tr>
        <w:trPr>
          <w:trHeight w:val="135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Самарского сельского округа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капитальном ремонте объектов социально-культурного назначения, помощь при проведении идентификации сельскохозяйственных животных</w:t>
            </w:r>
          </w:p>
        </w:tc>
      </w:tr>
      <w:tr>
        <w:trPr>
          <w:trHeight w:val="375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 сельского округа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– 600 листов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