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c486" w14:textId="ee2c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Абайского района от 17 января 2013 года N 03/03 "Об организации общественных работ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17 июня 2013 года N 20/01. Зарегистрировано Департаментом юстиции Карагандинской области 9 июля 2013 года N 2347. Утратило силу постановлением акимата Абайского района Карагандинской области от 10 декабря 2013 года № 42/03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10.12.2013 № 42/03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апреля 2002 N 91-п "О реализации постановления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17 января 2013 года N 03/03 "Об организации общественных работ на 2013 год" (зарегистрировано в Реестре государственной регистрации нормативных правовых актов за N 2159, опубликовано в районной газете "Абай-Ақиқат" от 16 февраля 2013 года N 8), в которое внесено изменение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марта 2013 года N 12/07 "О внесении изменения в постановление акимата Абайского района от 17 января 2013 года N 03/03 "Об организации общественных работ на 2013 год" (зарегистрировано в Реестре государственной регистрации нормативных правовых актов за N 2319, опубликовано в районной газете "Абай-Ақиқат" от 18 мая 2013 года N 20),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Абайского района                     М. Бимаганбетов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2013 года N 20/01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2013 года N 03/03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видов и объемов общественных работ по организациям, предприятиям и учреждениям Абайского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2"/>
        <w:gridCol w:w="2342"/>
        <w:gridCol w:w="1712"/>
        <w:gridCol w:w="1586"/>
        <w:gridCol w:w="5118"/>
      </w:tblGrid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предприятия и учреждения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работ, месяц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 в месяц, человек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"Абай-Көркем"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- 500 штук, посадка кустарников - 100 штук, разбивка цветников - 500 штук, весенняя обработка деревьев - 7587 штук, уборка и очистка территории площадью 192340 квадратных метров, чистка ливневок и ливнеколодцев – 218 штук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пересчете пенсий – 25700 дела, в работе с архивными документами - 14000 дел, курьерская работа - 660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– 16927 квитанции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 - 2500 дел, разноска повесток 1200 штук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конъюнктурных обследованиях индивидуальных предприятий – 300 объектов, по сельскому хозяйству - 350 объектов, в работе с архивными документами - 150 папок, курьерская работа - 330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- 240 листов, набор и распечатка текстов - 400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разноска повесток – 600 штук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- 2500 дел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- 1200 листов, отправления факсов - 650 листов, набор и распечатка текстов - 600 листов, доставка корреспонденции – 660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 N 2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- 200 листов, отправления факсов - 100 листов, разноска повесток – 200 штук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- 200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Курминского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 протяженностью 13 километров, канализации протяженностью 6 километров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архивных документов – 500 папок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- 200 листов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прокуратура по надзору за законностью в исправительных учреждениях Карагандинской области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- 300 листов, набор и распечатка текстов - 400 листов, доставка корреспонденции – 300 писем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"Фонд содействия социально-экономическому развитию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елками - 40 штук, весенняя обработка деревьев - 40 штук, уборка и очистка территории площадью 0,1153 гектар, обслуживание здания мечети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Топар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очистка территории площадью 15 гектар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Мичуринского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- 300 листов, набор и распечатка текстов - 400 листов, доставка корреспонденции – 300 писем</w:t>
            </w:r>
          </w:p>
        </w:tc>
      </w:tr>
      <w:tr>
        <w:trPr>
          <w:trHeight w:val="199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Абайского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- 300 листов, набор и распечатка текстов - 400 листов, доставка корреспонденции – 300 писем</w:t>
            </w:r>
          </w:p>
        </w:tc>
      </w:tr>
      <w:tr>
        <w:trPr>
          <w:trHeight w:val="42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Южный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поселка площадью 1,3 гектар</w:t>
            </w:r>
          </w:p>
        </w:tc>
      </w:tr>
      <w:tr>
        <w:trPr>
          <w:trHeight w:val="106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сельского округа площадью 20,0 гектар</w:t>
            </w:r>
          </w:p>
        </w:tc>
      </w:tr>
      <w:tr>
        <w:trPr>
          <w:trHeight w:val="19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</w:tr>
      <w:tr>
        <w:trPr>
          <w:trHeight w:val="19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Кулаайгырского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водопроводных сетей</w:t>
            </w:r>
          </w:p>
        </w:tc>
      </w:tr>
      <w:tr>
        <w:trPr>
          <w:trHeight w:val="106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Акбастауского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водопроводных сетей</w:t>
            </w:r>
          </w:p>
        </w:tc>
      </w:tr>
      <w:tr>
        <w:trPr>
          <w:trHeight w:val="130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капитальном ремонте объектов социально-культурного назначения, помощь при проведении идентификации сельскохозяйственных животных</w:t>
            </w:r>
          </w:p>
        </w:tc>
      </w:tr>
      <w:tr>
        <w:trPr>
          <w:trHeight w:val="375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– 600 листов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