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045c" w14:textId="41e0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Абайского районного маслихата Карагандинской области от 23 декабря 2013 года № 26/254. Зарегистрировано Департаментом юстиции Карагандинской области 13 января 2014 года № 2502.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- 5 295 849 тысячи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- 1 396 085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капитала- 13 077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3 871 980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5 264 067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76 464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80 902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59 552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59 552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от продажи финансовых активов государства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104 234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104 234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- 80 902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27 771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Абайского районного маслихата Карагандинской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N 36/381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Учесть в составе поступлений районного бюджета на 2014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Учесть, что на 2014 год нормативы распределения доходов в районный бюджет установлены в следующих размерах: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индивидуальному подоходному налогу – 50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социальному налогу – 70 процентов.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Учесть, что на 2014 год объем субвенции составляет 2 251 204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Установить на 2014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Абайского районного маслихата Карагандинской области от 02.09.2014 </w:t>
      </w:r>
      <w:r>
        <w:rPr>
          <w:rFonts w:ascii="Times New Roman"/>
          <w:b w:val="false"/>
          <w:i w:val="false"/>
          <w:color w:val="ff0000"/>
          <w:sz w:val="28"/>
        </w:rPr>
        <w:t>N 32/336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Утвердить резерв местного исполнительного органа в сумме 7 867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Абайского районного маслихата Карагандинской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N 36/381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Утвердить перечень районных бюджетных программ, не подлежащих секвестру в процессе исполнения районного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Утвердить в районном бюджете на 2014 год затраты по аппаратам акима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Настоящее решение водится в действие с 1 января 2014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"Отдел экономики и 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Абайского района"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23.12.13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2014-2016 годы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02.12.2014 N 36/381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89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02.12.2014 N 36/381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8"/>
        <w:gridCol w:w="4122"/>
      </w:tblGrid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1976324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912750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Дорожной карты занятости 2020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 трудоустройства целевых групп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255887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коммунально-инженерной инфраструктуры и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инженерно-транспортной инфраструктуры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114271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инженерно-транспортной инфраструктуры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132616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рамках Программы развития моногородов на 2012-2020 годы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118286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824502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644252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615198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586398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67643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на содействие развитию предпринимательства в моногородах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3178"/>
        <w:gridCol w:w="3178"/>
        <w:gridCol w:w="3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26/254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2014-2016 годы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02.12.2014 N 36/381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43"/>
        <w:gridCol w:w="723"/>
        <w:gridCol w:w="723"/>
        <w:gridCol w:w="1870"/>
        <w:gridCol w:w="1293"/>
        <w:gridCol w:w="1293"/>
        <w:gridCol w:w="1104"/>
        <w:gridCol w:w="1104"/>
        <w:gridCol w:w="1105"/>
        <w:gridCol w:w="1105"/>
        <w:gridCol w:w="1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321386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324"/>
        <w:gridCol w:w="683"/>
        <w:gridCol w:w="683"/>
        <w:gridCol w:w="1766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Агрогородок 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