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3782" w14:textId="6e23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Абайского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26 сессии Абайского районного маслихата Карагандинской области от 23 декабря 2013 года № 26/259. Зарегистрировано Департаментом юстиции Карагандинской области 20 января 2014 года № 2517. Прекращено действие в связи с истечением срока, на который решение было принято (письмо секретаря Абайского районного маслихата от 18 декабря 2015 года № 3-19-240)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в связи с истечением срока, на который решение было принято (письмо секретаря Абайского районного маслихата от 18.12.2015 № 3-19-240).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решением Абайского районного маслихата Карагандинской области от 11.09.2014 </w:t>
      </w:r>
      <w:r>
        <w:rPr>
          <w:rFonts w:ascii="Times New Roman"/>
          <w:b w:val="false"/>
          <w:i w:val="false"/>
          <w:color w:val="000000"/>
          <w:sz w:val="28"/>
        </w:rPr>
        <w:t>N 33/348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8 июля 2005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(далее – Постановление),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Преамбула с изменениями, внесенными решением Абайского районного маслихата Карагандинской области от 11.09.2014 </w:t>
      </w:r>
      <w:r>
        <w:rPr>
          <w:rFonts w:ascii="Times New Roman"/>
          <w:b w:val="false"/>
          <w:i w:val="false"/>
          <w:color w:val="000000"/>
          <w:sz w:val="28"/>
        </w:rPr>
        <w:t>N 33/348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Абайского района в 2014 году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1 с изменениями, внесенными решением Абайского районного маслихата Карагандинской области от 11.09.2014 </w:t>
      </w:r>
      <w:r>
        <w:rPr>
          <w:rFonts w:ascii="Times New Roman"/>
          <w:b w:val="false"/>
          <w:i w:val="false"/>
          <w:color w:val="000000"/>
          <w:sz w:val="28"/>
        </w:rPr>
        <w:t>N 33/348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Абайского района в 2014 году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Пункт 2 с изменениями, внесенными решением Абайского районного маслихата Карагандинской области от 11.09.2014 </w:t>
      </w:r>
      <w:r>
        <w:rPr>
          <w:rFonts w:ascii="Times New Roman"/>
          <w:b w:val="false"/>
          <w:i w:val="false"/>
          <w:color w:val="000000"/>
          <w:sz w:val="28"/>
        </w:rPr>
        <w:t>N 33/348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учреждению "Отдел экономики и финансов Абайского района", как уполномоченному органу по развитию сельских территорий, в соответствии с Постановлением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решения возложить на постоянную комиссию по экономике, жилищно-коммунальному хозяйству и аграрным вопросам (Белан Н.Г.).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            Б. Жумабеков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            Б. Цай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СОГЛАСОВАНО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Абайского района"              Б. Муталяпова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23.12.2013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