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89fa" w14:textId="d098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"Назначение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30 января 2013 года N 03/10. Зарегистрировано Департаментом юстиции  Карагандинской области 5 марта 2013 года N 2201. Утратило силу постановлением акимата Актогайского района Карагандинской области от 2 мая 2013 года N 12/02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Карагандинской области от 02.05.2013 N 12/02.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 Нокеш.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Актогайского района                   С. Абеуова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2013 года N 03/10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государственной адресной социальной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"Назначение государственной адресной социальной помощи" (далее - Регламент) используется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назначению и выплате государственной адресной социальной помощи - государственное учреждение "Отдел занятости и социальных программ Актогайского района" (далее -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среднедушевой доход - доля совокупного дохода семьи, приходящегося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 (далее - СФЕ) -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адресная социальная помощь (далее - АСП) - выплата в денежной форме, предоставляемая государством лицам (семьям) с месячным среднедушевым доходом ниже черты бедности, установленной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потребитель - физические лица: граждане Республики Казахстан, оралманы, лица, имеющие статус беженца, иностранцы и лица без гражданства, постоянно проживающие на территории Республики Казахстан, со среднедушевым доходом, не превышающим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государственной адресной социальной помощи" - административная процедура, осуществляемая уполномоченным органом в целях оказания помощи в денежной форме лицам (семьям) со среднедушевым доходом ниже черты бедности, установленной 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предоставляет уполномоченный орган. При отсутствии уполномоченного органа по месту жительства, потребитель обращается за получением государственной услуги к акиму поселка, аула (села), аульного (сельского) округа (далее –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Настоящая государственная услуга оказывается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адресной социальной помощи" от 17 июля 2001 года и 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назначения и выплаты государственной адресной социальной помощи", утвержденных постановлением Правительства Республики Казахстан от 24 декабря 2001 года N 1685 "О мерах по реализации Закона Республики Казахстан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N 237-п "Об утверждении Правил исчисления совокупного дохода лица (семьи), претендующего на получение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 назначении государственной адресной социальной помощи (далее - уведомление) либо мотивированный ответ об отказе в предоставлении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уполномоченного органа: 100200, Карагандинская область, Актогайский район, село Актогай, улица Бокейхана 7, государственное учреждение "Отдел занятости и социальных программ Актогайского района", телефон 8 (71037) 21416, факс: 8 (71037) 21290, адрес электронной почты: enbek2011@mail.ru, адреса акимов сельских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до 18.00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располагается на интернет-ресурсе государственного учреждения "Отдел занятости и социальных программ Актогайского района" http://www.aktogay.kz,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когда среднедушевой доход семьи превышает установленный размер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не зарегистрированным в уполномоченных органах по вопросам занятости,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с необходимыми документами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или аким сельского округа проводит регистрацию заявления и передает документы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проводит обследование материального положения потребителя (его семьи), готовит акт обследования материального положения заявителя (семьи) (далее - акт обследования) и заключение о необходимости предоставления АСП потребителю или ее отсутствии (далее - заключение), передает заключение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 сельского округа передает документы потребителя и заключение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регистрирует документы, рассматривает и принимает решение о назначении АСП или об отказе в назначении, оформляет уведомление о назначении либо мотивированный ответ об отказе.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у акима сельского округа и у ответственного исполнителя уполномоченного органа осуществляется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или у акима сельского округа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полученных доходах членов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личного подсобного хозяйства,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регистрацию по месту жительства заявителя (членов семьи), либо адресная справка либо справка сельских и/или аульных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социального контракта в случае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ежеквартально подтверждается представлением документов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 (СФЕ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 назначения и выплаты социальных пособий уполномоченного органа (далее - заведующий сектором уполномоченного органа) (СФЕ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сектора назначения и выплаты социальных пособий уполномоченного органа (далее - специалист сектора уполномоченного органа) (СФЕ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участковая комиссия, созданная решением акима района (далее - участковая комиссия) (СФЕ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 сельского округа по месту жительства заявителя (СФЕ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участковая комиссия, созданная решением акима сельского округа по местожительству заявителя (далее - участковая комиссия акима сельского округа) (СФЕ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в ходе оказания государственных услуг несут ответственность за принимаемые ими решения и действия (бездействия) в порядке, предусмотренном действующим законодательством Республики Казахстан.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2453"/>
        <w:gridCol w:w="8751"/>
        <w:gridCol w:w="2162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села, сельского округа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телефона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село Актогай, улица Бокейхана 11, государственное учреждение "Аппарат акима села Актогай"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87103721044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Абай, улица Абая 8, государственное учреждение "Аппарат акима сельского округа Абай"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87104123543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Айыртас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Айыртас, государственное учреждение "Аппарат акима сельского округа Айыртас"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87104152433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Жидебай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Жидебай, улица Жастар 1, государственное учреждение "Аппарат акима сельского округа Жидебай"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87103730074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Кежек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Кежек, государственное учреждение "Аппарат акима сельского округа Кежек"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87104129721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Караменде би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Караменде би, государственное учреждение "Аппарат акима сельского округа Караменде би"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87103730255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Кусак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Кусак, государственное учреждение "Аппарат акима сельского округа Кусак"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87105952225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Кызыларай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Кызыларай, улица Сенкибай би 37, государственное учреждение "Аппарат акима сельского округа Кызыларай"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87103724213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Карабулак, государственное учреждение "Аппарат акима сельского округа Карабулак"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87105952943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Нуркен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Нуркен, государственное учреждение "Аппарат акима сельского округа Нуркен"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87103723223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Ортадересин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Ортадересин, государственное учреждение "Аппарат акима сельского округа Ортадересин"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87103870240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Сарытерек, государственное учреждение "Аппарат акима сельского округа Сарытерек"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87103730358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Сарышаган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поселок Сарышаган, улица Абая 1, государственное учреждение "Аппарат акима поселка Сарышаган"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87103822253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Тасарал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Тасарал, государственное учреждение "Аппарат акима сельского округа Тасарал"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87104126484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Торангалык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Торангалык, государственное учреждение "Аппарат акима сельского округа Торангалык"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87103870032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би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Шабанбай би, государственное учреждение "Аппарат акима сельского округа Шабанбай би"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87103726218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Шашубай</w:t>
            </w:r>
          </w:p>
        </w:tc>
        <w:tc>
          <w:tcPr>
            <w:tcW w:w="8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поселок Шашубай, улица Ж. Акбергенулы 16, государственное учреждение "Аппарат акима поселка Шашубай"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87103821257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2658"/>
        <w:gridCol w:w="2658"/>
        <w:gridCol w:w="2658"/>
        <w:gridCol w:w="3123"/>
        <w:gridCol w:w="2426"/>
      </w:tblGrid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0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</w:t>
            </w:r>
          </w:p>
        </w:tc>
      </w:tr>
      <w:tr>
        <w:trPr>
          <w:trHeight w:val="501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потребителя по поводу назначения АСП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 со всеми необходимыми документами, регистрирует в журнале учета заявлений на назначение АСП, выдает потребителю заполненный отрывной талон с указанием даты приема документов, готовит проект поручения участковой комиссии для обследования материального положения семьи потребителя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талона с указанием даты регистрации получения потребителем государственной услуги, фамилии и инициалов лица, принявшего документы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поручения на проведение обследования материального положения семьи потребителя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 поручение участковой комиссии для проведения обследования материального положения семьи потребителя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поручение на проведение обследования материального положения семьи потребителя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обследования материального положения семьи потребителя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письменным поручением проводит обследование материального положения семьи потребителя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обследования и заключение о нуждаемости в назначении АСП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</w:tr>
      <w:tr>
        <w:trPr>
          <w:trHeight w:val="189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специалисту сектора уполномоченного 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документы с актом обследования и заключением участковой комиссии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 актом обследования и заключением участковой комиссии, регистрация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60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участковой комиссии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 с актом обследования и заключением участковой комиссии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 актом обследования и заключением участковой комиссии, регистрация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9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расчета и назначения АСП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предоставленных документов и заключения участковой комиссии делает расчет назначения АСП и готовит проект решения о назначении или отказе в назначении АСП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 личного дела потребителя АСП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6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проверки документов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представленных документов, визирует проект решения и передает макет личного дела руководителю уполномоченного органа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Завизированный макет личного дела потребителя АСП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и принимает решение о назначении или отказе в назначении АСП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Личное дело потребителя АСП с утвержденным решением, подлежащим исполнению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уведомления либо мотивированного ответа об отказе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потребителю услуги о назначении (либо мотивированный ответ об отказе) АСП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2205"/>
        <w:gridCol w:w="2205"/>
        <w:gridCol w:w="2206"/>
        <w:gridCol w:w="2206"/>
        <w:gridCol w:w="2738"/>
        <w:gridCol w:w="2164"/>
      </w:tblGrid>
      <w:tr>
        <w:trPr>
          <w:trHeight w:val="27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162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 акима сельского округа</w:t>
            </w:r>
          </w:p>
        </w:tc>
      </w:tr>
      <w:tr>
        <w:trPr>
          <w:trHeight w:val="3780" w:hRule="atLeast"/>
        </w:trPr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по поводу назначения АСП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 со всеми необходимыми документами, регистрирует в журнале учета заявлений на назначение АСП, выдает потребителю заполненный отрывной талон с указанием даты приема документов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талона с указанием даты регистрации государственной услуги, фамилии и инициалов лица, принявшего документы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поручения на проведение обследования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 поручение участковой комиссии для обследования материального положения семьи потребителя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поручение на проведение обследования материального положения семьи потребителя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материального положения семьи потребителя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поручением проводит обследование материального положения семьи потребителя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обследования и заключение о нуждаемости в назначении АСП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2385" w:hRule="atLeast"/>
        </w:trPr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оформленного макета дела потребителя специалисту сектора уполномоченного органа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заявление со всеми необходимыми документами и заключением участковой комиссии в уполномоченный орган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учета заявлений на предоставление АСП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 с момента регистрации заявления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70" w:hRule="atLeast"/>
        </w:trPr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акима сельского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 со всеми необходимыми документами и заключением участковой комиссии и регистрирует в журнале учета заявлений на предоставление АСП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учета заявлений на предоставление АСП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15" w:hRule="atLeast"/>
        </w:trPr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расчета и назначения АСП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предоставленных документов и заключения участковой комиссии делает расчет назначения АСП и готовит проект решения о назначении или отказе в назначении АСП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 личного дела потребителя АСП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55" w:hRule="atLeast"/>
        </w:trPr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проверки документов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представленных документов, визирует проект решения и передает макет личного дела руководителю уполномоченного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Завизированный макет личного дела потребителя АСП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решение о назначении или отказе в назначении АСП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Личное дело потребителя АСП с утвержденным решением, подлежащим исполнению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 уведомления либо мотивированного ответа об отказе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АСП (либо мотивированный ответ об отказе)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8"/>
        <w:gridCol w:w="3459"/>
        <w:gridCol w:w="3501"/>
        <w:gridCol w:w="3502"/>
      </w:tblGrid>
      <w:tr>
        <w:trPr>
          <w:trHeight w:val="855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</w:t>
            </w:r>
          </w:p>
        </w:tc>
      </w:tr>
      <w:tr>
        <w:trPr>
          <w:trHeight w:val="1425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поручения на проведение обследования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регистрационного талона, подготовка проекта поручения для обследования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материального положения семьи потребителя</w:t>
            </w:r>
          </w:p>
        </w:tc>
      </w:tr>
      <w:tr>
        <w:trPr>
          <w:trHeight w:val="1605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с актом обследования и заключением участковой комиссии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из участковой комиссии специалисту уполномоченного органа</w:t>
            </w:r>
          </w:p>
        </w:tc>
      </w:tr>
      <w:tr>
        <w:trPr>
          <w:trHeight w:val="1605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предоставлении государственной услуги (либо отказе в предоставлении услуги)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и правильности оформления документов, визирование проекта решения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назначения АСП и подготовка проекта решения о назначении или отказе в назначении АСП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потребителя услуги о назначении АСП (либо мотивированный ответ об отказе)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2"/>
        <w:gridCol w:w="2822"/>
        <w:gridCol w:w="2759"/>
        <w:gridCol w:w="2737"/>
        <w:gridCol w:w="2760"/>
      </w:tblGrid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 акима сельского округа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предоставлении государственной услуги (либо отказе в предоставлении услуги)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и правильности оформления документов, визирование проекта решения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 акима поселка, регистрация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регистрационного талона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материального положения семьи потребителя</w:t>
            </w:r>
          </w:p>
        </w:tc>
      </w:tr>
      <w:tr>
        <w:trPr>
          <w:trHeight w:val="130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назначения АСП и подготовка проекта решения о назначении или отказе в назначении АСП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поручения участковой комиссии для обследования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АСП (либо мотивированный ответ об отказе)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заявления с документами в уполномоченный орган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8"/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 функционального взаимодействия.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 оказания государственной услуги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6073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Альтернативный процесс оказания государственной услуги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86360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