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6312" w14:textId="5976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"Оформление документов на инвалидов для предоставления им протезно-ортопедической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30 января 2013 года N 03/06. Зарегистрировано Департаментом юстиции  Карагандинской области 5 марта 2013 года N 2207. Утратило силу постановлением акимата Актогайского района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Карагандинской области от 02.05.2013 N 12/02.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протезно-ортопедической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Нокеш.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Актогайского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С. Абеуова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03/06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"Оформление документов на инвалидов для предоставления им протезно-ортопедической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"Оформление документов на инвалидов для предоставления им протезно-ортопедической помощи" (далее -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(далее - СФЕ)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индивидуальная программа реабилитации инвалида – документ определяющий конкретные объемы, виды и сроки проведения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протезно-ортопедическая помощь - специализированный вид медико-технической помощи по обеспечению инвалидов протезно-ортопедическими средствами и обучение пользованию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потребители - граждане Республики Казахстан, иностранцы и лица без гражданства, постоянно проживающие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участники, инвалиды Великой Отечественной войны, а также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государственное учреждение "Отдел занятости и социальных программ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 обслуживания населения – отдел Актогайского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Оформление документов на инвалидов для предоставления им протезно-ортопедической помощи – государственная услуга, направленная на реализацию прав инвалидов на получение специализированного вида медико-технической помощи по обеспечению протезно-ортопедическими средствами и обучению пользования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предоставляет уполномоченный орган и Центр (на альтернативной основе).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"О некоторых вопросах реабилитации инвалидов",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на инвалидов для предоставления протезно-ортопедической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уполномоченного органа: 100200, Карагандинская область, Актогайский район, село Актогай, улица Бокейхана 7, государственное учреждение "Отдел занятости и социальных программ Актогайского района" телефон: 8 (71037) 21369, факс: 8 (71037) 21290, адрес электронной почты: enbek2011@mail.ru.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часов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центра: 100200, Карагандинская область, Актогайский район, село Актогай, улица Бокейхана 10, телефон: 8 (71037) 21105 и поселок Сарышаган, улица Абая 12, телефон: 8 (71038) 22338, "Отдел Актогайского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20.00 часов без перерыва, для филиалов и представительств центров устанавливается график работы с 9.00 часов до 19.00 часов, с перерывом на обед с 13.00 до 14.00 часов,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интернет-ресурсе http://www. aktogay.kz и информационных стендах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десяти рабочих дней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на предоставление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проводит регистрацию заявления, осуществляет рассмотрение представленных документов из центра или от потребителя, оформляет уведомление или мотивированный ответ об отказе, затем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 либо мотивированный ответ об отказе.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специалистом сектора по работе с ветеранами, инвалидами и малообеспеченными гражданами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документов, необходимых для получения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номера социального индивидуального кода (при наличии индивидуального идентификационного номера)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потребителя, а для несовершеннолетних детей-инвалидов – копия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инвалидов, в том числе детей-инвалидов – копия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участников, инвалидов Великой Отечественной войны и лиц, приравненных по льготам и гарантиям к инвалидам Великой Отечественной войны – копия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Великой Отечественной войны – копия заключения медицинской организации по месту жительства о необходимости предоставления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 – копия акта о несчастном случае и документ о прекращении деятельности работодателя –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по работе с ветеранами, инвалидами и малообеспеченными гражданами уполномоченного органа (далее – заведующий сектором уполномоченного органа)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сектора по работе с ветеранами, инвалидами и малообеспеченными гражданами уполномоченного органа (далее – специалист сектора уполномоченного органа) (СФЕ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по документоведению и работе с обращениями граждан уполномоченного органа (СФЕ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сектора выдачи документов центра (СФЕ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накопительного сектора центра (СФЕ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операционного зала центра (СФЕ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консультант центра (СФЕ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 оказывающих государственные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в ходе оказания государственных услуг несут ответственность за принимаемые ими решения и действия (бездействия) в порядке, предусмотренном действующим законодательством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протезно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-ортопедической помощи"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имя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(проживающего по адресу)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и когда выдан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кода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 а я в л е н и 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Вас, обеспечить меня инвалида _______ группы протезно-ортопедическими средствами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 следующие документы:________________________________________________________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 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гражданина (гражданки).______________________ с прилагаемыми документами в количестве __________ штук принято "____" _____________20 _____ года. Регистрационный номер N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отчество, лица, принявшего документы, подпись)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протезно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-ортопедической помощи"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структурно-функциональных единиц (СФЕ)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4444"/>
        <w:gridCol w:w="3054"/>
        <w:gridCol w:w="2856"/>
        <w:gridCol w:w="253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5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сектора уполномоченного органа</w:t>
            </w:r>
          </w:p>
        </w:tc>
      </w:tr>
      <w:tr>
        <w:trPr>
          <w:trHeight w:val="15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 поводу оформления документов на инвалидов для предоставления протезно-ортопедической помощи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со всеми необходимыми документами, регистрирует в журнале учета заявлений инвалидов для предоставления им протезно-ортопедической помощи и потребителю выдает талон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журнале, выдача потребителю талона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5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оформления документов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пакет документов и передает на проверку заведующему сектором уполномоченного органа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потребителя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15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проверки документов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представленных документов, визирует уведомление (или мотивированный ответ об отказе) и направляет на подпись руководству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потребителя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подписания уведомления либо мотивированного ответа об отказе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для предоставления протезно-ортопедической помощи либо мотивированный ответ об отказе в предоставлении государственной услуги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уведомления либо мотивированного ответа об отказе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потребителю об оформлении документов для предоставления протезно-ортопедической помощи, либо направление мотивированного ответа об отказе в предоставлении государственной услуги на бумажном носителе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2536"/>
        <w:gridCol w:w="2123"/>
        <w:gridCol w:w="2515"/>
        <w:gridCol w:w="3189"/>
        <w:gridCol w:w="2625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15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сектора уполномоченного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документоведению и работе с обращениями граждан уполномоченного органа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 поводу оформления документов на инвалидов для предоставления протезно-ортопедической помощи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оформления документов, выдача потребителю расписки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представленных центром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 реестру заявления со всеми необходимыми документами от центра, регистрирует в журнале и передает руководителю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определения ответственного исполнителя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 резолюцию, определяет ответственного исполнителя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потребителя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проверки документов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документов, передает специалисту сектора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подготовки уведомления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уведомление об оформлении документов для предоставления протезно-ортопедической помощи либо направляет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визирования уведомления заведующим сектором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 уведомление либо мотивированный ответ об отказе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в уведомлении либо мотивированный ответ об отказе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подписания уведомления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для предоставления протезно-ортопедической помощи, либо мотивированный ответ об отказе в предоставлении государственной услуги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в уведомлении либо мотивированный ответ об отказе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передачи уведомления либо мотивированного ответа об отказе в центр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центр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15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потребителю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3782"/>
        <w:gridCol w:w="3380"/>
        <w:gridCol w:w="2830"/>
        <w:gridCol w:w="3022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1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сектора выдачи документов центра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накопительного сектора центра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операционного зала центра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центра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Консультирует, проверяет документы, регистрирует в журнале, передает документы инспектору операционного зала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заявление, оформляет документы и выдает расписку потребителю госуслуги. Передает документы в накопительный отдел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реестр и передает документы в уполномоченный орган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Реестр, пакет документов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потребителю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протезно-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ортопедической помощи"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взаимодействия. Процесс оказания государственной услуги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6741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