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2032" w14:textId="2032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30 января 2013 года N 03/07. Зарегистрировано Департаментом юстиции  Карагандинской области 5 марта 2013 года N 2208. Утратило силу постановлением акимата Актогайского района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Карагандинской области от 02.05.2013 N 12/02.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Нокеш.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Актогайского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С. Абеуова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2013 года N 03/07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назначению социальной помощи специалистам социальной сферы, проживающим в сельской местности, по приобретению топлива - государственное учреждение "Отдел занятости и социальных программ Актогайского района"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потребители - физические лица.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Регламент оказания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- стандарт), утвержденный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"Назначение социальной помощи специалистам социальной сферы, проживающим в сельской местности, по приобретению топлива" (далее - государственная услуга)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- уведомление)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через уполномоченный орган.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"Отдел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 (далее - центр) на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Адреса уполномоченного органа, акима по местожительству, центра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сельского округа: ежедневно с 9.00 часов до 18.00 часов, с обеденным перерывом с 13-00 до 14-00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9.00 часов до 20.00 часов без перерыва, а в филиалах и представительствах центра - ежедневно с 9.00 часов до 19.00 часов, с обеденным перерывом с 13-00 до 14-00 часов, кроме выходных (суббота, воскресенье) и праздничных дней. Прием осуществляется в порядке "электронной" очереди, без предварительной записи и ускоренного обслуживания.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Оснований для отказа в представлении государственной услуги, для прекращения и (или) приостановления оказания государственной услуги предусмотрены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государственной услуги участвуют следующие структурно-функциональные единицы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оказывающие государственные услуги несут ответственность за принимаемые решения и действия (бездействия) в порядке, предусмотренном законодательством Республики Казахстан.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топлива"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921"/>
        <w:gridCol w:w="2048"/>
        <w:gridCol w:w="2048"/>
        <w:gridCol w:w="2049"/>
        <w:gridCol w:w="2727"/>
        <w:gridCol w:w="26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 полноты, регистрация представленных потребителем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3152"/>
        <w:gridCol w:w="1716"/>
        <w:gridCol w:w="1495"/>
        <w:gridCol w:w="1959"/>
        <w:gridCol w:w="1473"/>
        <w:gridCol w:w="1826"/>
        <w:gridCol w:w="209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 полноты, регистрация представленных потребителем документов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уполномоченный орган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либо мотивированного ответа об отказе акиму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в центр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3902"/>
        <w:gridCol w:w="2461"/>
        <w:gridCol w:w="1980"/>
        <w:gridCol w:w="1500"/>
        <w:gridCol w:w="1784"/>
        <w:gridCol w:w="20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проверка полноты, регистрация представленных потребителем документов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документов, направление документов в уполномоченный орган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 ответ об отказе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либо мотивированного ответа об отказе в центр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день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дней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топлива"</w:t>
      </w:r>
    </w:p>
    <w:bookmarkEnd w:id="18"/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3914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2390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в центр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0993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специалистам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местности, по приобретению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топлива"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уполномоченного органа, акима по местожительству, центра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3281"/>
        <w:gridCol w:w="7299"/>
        <w:gridCol w:w="2804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сельского округа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телефона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село Актогай, улица Бокейхана 7, государственное учреждение "Отдел занятости и социальных программ Актогайского района"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87103721044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Абай, улица Абая 8, государственное учреждение "Аппарат акима сельского округа Абай"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87104123543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Айыртас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Айыртас, государственное учреждение "Аппарат акима сельского округа Айыртас"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87104152433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Жидебай, улица Жастар 1, государственное учреждение "Аппарат акима сельского округа Жидебай"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87103730074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Кежек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Кежек, государственное учреждение "Аппарат акима сельского округа Кежек"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87104129721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Караменде би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Караменде би, государственное учреждение "Аппарат акима сельского округа Караменде би"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87103730255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Кусак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Кусак, государственное учреждение "Аппарат акима сельского округа Кусак"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87105952225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Кызыларай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Кызыларай, улица Сенкибай би 37, государственное учреждение "Аппарат акима сельского округа Кызыларай"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87103724213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Карабулак, государственное учреждение "Аппарат акима сельского округа Карабулак"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87105952943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Нуркен, государственное учреждение "Аппарат акима сельского округа Нуркен"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87103723223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Ортадересин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Ортадересин, государственное учреждение "Аппарат акима сельского округа Ортадересин"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87103870240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Сарытерек, государственное учреждение "Аппарат акима сельского округа Сарытерек"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87103730358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Сарышаган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поселок Сарышаган, улица Абая 1, государственное учреждение "Аппарат акима поселка Сарышаган"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87103822253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Тасарал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Тасарал, государственное учреждение "Аппарат акима сельского округа Тасарал"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87104126484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Торангалык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Торангалык, государственное учреждение "Аппарат акима сельского округа Торангалык"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87103870032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би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сельский округ Шабанбай би, государственное учреждение "Аппарат акима сельского округа Шабанбай би"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87103726218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Актогайский район, поселок Шашубай, улица Ж. Акбергенулы 16, государственное учреждение "Аппарат акима поселка Шашубай"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87103821257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 N 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87103721105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Сарышаган</w:t>
            </w:r>
          </w:p>
        </w:tc>
        <w:tc>
          <w:tcPr>
            <w:tcW w:w="7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Актогайского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 N 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87103822338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