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1269" w14:textId="d991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оказания государственной услуги "Регистрация и учет граждан, пострадавших вследствие ядерных испытаний на Семипалатинском испытательном ядерном полигоне"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30 января 2013 года N 03/15. Зарегистрировано Департаментом юстиции  Карагандинской области 5 марта 2013 года N 2211. Утратило силу постановлением акимата Актогайского района Карагандинской области от 2 мая 2013 года N 12/02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Актогайского района Карагандинской области от 02.05.2013 N 12/02.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"Регистрация и учет граждан, пострадавших вследствие ядерных испытаний на Семипалатинском испытательном ядерном полигоне".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К. Нокеш.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Актогайского района                   С. Абеуова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Актогайского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2013 года N 03/15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и учет граждан, пострадавших вследствие ядерных</w:t>
      </w:r>
      <w:r>
        <w:br/>
      </w:r>
      <w:r>
        <w:rPr>
          <w:rFonts w:ascii="Times New Roman"/>
          <w:b/>
          <w:i w:val="false"/>
          <w:color w:val="000000"/>
        </w:rPr>
        <w:t>
испытаний на Семипалатинском испытательном ядерном полигоне"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оказания государственной услуги "Регистрация и учет граждан, пострадавших вследствие ядерных испытаний на Семипалатинском испытательном ядерном полигоне" (далее - Регламент)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рабочий орган специальной комиссии – государственное учреждение "Отдел занятости и социальных программ Актогайского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структурно-функциональные единицы (далее - СФЕ)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потребитель – физические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 проживавшие, работавшие или проходившие службу (в том числе срочную) на территориях, подвергшихся загрязнению радиоактивными веществами в период проведения воздушных и наземных ядерных взрывов (1949-1965 годы);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 проживавшие, работавшие или проходившие службу (в том числе срочную) на этих территориях в период проведения подземных ядерных взрывов с 1966 по 1990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 проживавшие, работавшие или проходившие службу (в том числе срочную) на территории с льготным социально-экономическим статусом с 1949 по 1990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обслуживания населения – отдел Актогайского района филиала республиканского государственного предприятия на праве хозяйственного ведения "Центр обслуживания населения"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(далее – центр).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Регистрация и учет граждан, пострадавших вследствие ядерных испытаний на Семипалатинском испытательном ядерном полигоне – государственная услуга, предоставляемая гражданам с целью реализации их прав на получение компенсационных выплат.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рабочим органом специальной комиссии и через центр (на альтернативной основе).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декабря 1992 года "О социальной защите граждан, пострадавших вследствие ядерных испытаний на Семипалатинском испытательном ядерном полигоне" (далее – Закон),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февраля 2006 года N 110 "О некоторых вопросах выплаты единовременной государственной денежной компенсации гражданам, пострадавшим вследствие ядерных испытаний на Семипалатинском испытательном ядерном полигоне, и выдачи им удостоверений",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является уведомление о принятии решения о регистрации и учете граждан Республики Казахстан, пострадавших вследствие ядерных испытаний на Семипалатинском испытательном ядерном полигоне (далее - уведомление) либо мотивированный ответ об отказе в предоставлении государственной услуги на бумажном носителе.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рабочего органа специальной комиссии: 100200, Карагандинская область, Актогайский район, село Актогай, улица Бокейхана 7, государственное учреждение "Отдел занятости и социальных программ Актогайского района", телефон: 8 (71037) 21369, факс: 8 (71037) 21290, адрес электронной почты: enbek2011@mail.ru.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с 9.00 до 18.00 часов, с обеденным перерывом с 13.00 до 14.00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центра: 100200, Карагандинская область, Актогайский район, село Актогай, улица Бокейхана 10, телефон: 8 (71037) 21105 и поселок Сарышаган, улица Абая 12, телефон: 8 (71038) 22338, "Отдел Актогайского района филиала республиканского государственного предприятия на праве хозяйственного ведения "Центр обслуживания населения"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с 9.00 до 20.00 часов, без перерыва, для филиалов и представительств центров - ежедневно с 9.00 часов до 19.00 часов, с обеденным перерывом с 13.00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и необходимых документах располагается на интернет-ресурсе http://www.aktogay.kz, на стендах рабочего органа специальной комиссии и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рабочий орган специальной комиссии – не более двадцати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– не более двадцати календарных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потребителя – не более 15 минут в рабочем органе специальной комиссии,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предоставлении государственной услуги является выявление по итогам проверки факта выплаты компенсации гражданину, пострадавшему вследствие ядерных испытаний на Семипалатинском испытательном ядерном полигоне, на которого оформлен макет дела, также предоставление неполных и (или) недостоверных сведений при сдаче документов потребителем.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Рабочий орган специальной комиссии при выявлении ошибок в оформлении документов, предоставления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и ненадлежащего оформления документов в течение двадцати дней после получения пакета документов выдает уведомление с указанием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центр рабочий орган специальной комиссии при выявлении ошибок в оформлении документов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и ненадлежащего оформления документов, в течение трех рабочих дней после получения пакета документов возвращает их в центр с письменным обоснованием причин возврата для последующей выдачи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поступления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рабочий орган специальной комиссии или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проводит регистрацию заявления и передает в рабочий орган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рабочий орган специальной комиссии проводит регистрацию документов, формирует макет личного дела получателя услуги, готовит проект решения, оформляет уведомление либо мотивированный ответ об отказе и направляет в центр или выдает потребителю в случае подачи заявления в рабочий орган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выдает потребителю уведомление либо мотивированный ответ об отказе.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Прием документов в центре осуществляется посредством "окон", на которых размещается информация о предназначении и выполняемых функциях "окон", а также указывается фамилия, имя, отчество и должность инспектора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рабочем органе специальной комиссии осуществляется через ответственного исполнителя рабочего органа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рабочем органе специальной комиссии -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–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регистрацию по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свидетельство налогоплательщика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временное свидетельство о присвоении социального индивидуального кода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сберегательная книжка или договор с уполномоченной организацией по выдаче компенсации;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документы, подтверждающие факт и период проживания на территории Семипалатинского ядерного испытательного полигона в периоды с 1949 по 1965 годы, с 1966 по 1990 годы (архивные справки, справки сельских, поселковых (аульных) Советов народных депутатов, жилищно-эксплуатационных управлений, домоуправлений, акимов поселка, аула (села), аульного (сельского) округа, кооперативов собственников квартир; трудовая книжка; диплом об окончании учебного заведения; военный билет; свидетельство о рождении; аттестат о среднем образовании; свидетельство об окончании основной школы; удостоверение, подтверждающее право на льготы пострадавшему (ей) вследствие ядерных испытаний на Семипалатинском испытательном ядерном полигоне, выданное в установленном Законом порядке).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архивные и иные документы не сохранились – решение суда об установлении юридического факта и периода проживания на территории, подвергшейся воздействию ядерных испытаний.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 для сверки, после чего подлинники документов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рабочего органа специальной комиссии (СФЕ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рабочего органа специальной комиссии (СФЕ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рабочего органа специальной комиссии по документированию и работе с обращениями граждан (СФЕ 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инспектор сектора выдачи документов центра (СФЕ 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накопительного сектора центра (СФЕ 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операционного зала центра (СФЕ 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консультант центра (СФЕ 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Должностные лица в ходе оказания государственных услуг несут ответственность за принимаемые ими решения и действия (бездействия) в порядке, предусмотренном действующим законодательством Республики Казахстан.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учет граждан, пострадавших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вследствие ядерных испытаний на Семипалатинском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испытательном ядерном полигоне"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структурно-функциональных единиц (СФЕ)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2661"/>
        <w:gridCol w:w="3287"/>
        <w:gridCol w:w="7521"/>
      </w:tblGrid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рабочего органа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рабочего органа специальной комиссии</w:t>
            </w:r>
          </w:p>
        </w:tc>
      </w:tr>
      <w:tr>
        <w:trPr>
          <w:trHeight w:val="1335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заявление со всеми необходимыми документами, регистрирует в журнале заявлений граждан, пострадавших вследствие ядерных испытаний на Семипалатинском испытательном ядерном полигоне, выдает потребителю регистрационный талон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талон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870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корреспонденцию, накладывает резолюцию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макет личного дела потребителя, готовит проект решения, передает документы на рассмотрение специальной комиссии. Оформляет уведомление либо мотивированный ответ об отказе и передает на рассмотрение руководителю рабочего органа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Макет личного дела потребителя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 дней</w:t>
            </w:r>
          </w:p>
        </w:tc>
      </w:tr>
      <w:tr>
        <w:trPr>
          <w:trHeight w:val="960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Вручает потребителю уведомление или мотивированный ответ об отказе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или мотивированный ответ об отказе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</w:tr>
    </w:tbl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альтернативного процесса (хода, потока работ)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3205"/>
        <w:gridCol w:w="3205"/>
        <w:gridCol w:w="3206"/>
        <w:gridCol w:w="3853"/>
      </w:tblGrid>
      <w:tr>
        <w:trPr>
          <w:trHeight w:val="18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рабочего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рабочего органа специальной комиссии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рабочего органа по документированию и работе с обращениями граждан</w:t>
            </w:r>
          </w:p>
        </w:tc>
      </w:tr>
      <w:tr>
        <w:trPr>
          <w:trHeight w:val="330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документы от центра, регистрирует и передает руководителю рабочего органа на рассмотрение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870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корреспонденцию, накладывает резолюцию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0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документы, формирует макет личного дела потребителя услуги, готовит проект решения, передает документы на рассмотрение специальной комиссии, оформляет уведомление либо мотивированный ответ об отказе и передает на подпись руководителю рабочего органа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Макет личного дела потребителя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рабочих дней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визы на уведомление или мотивированный ответ об отказе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визы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уведомление или мотивированный ответ об отказе в центр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3205"/>
        <w:gridCol w:w="3205"/>
        <w:gridCol w:w="3205"/>
        <w:gridCol w:w="3894"/>
      </w:tblGrid>
      <w:tr>
        <w:trPr>
          <w:trHeight w:val="8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сектора центра выдачи документов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накопительного сектора центра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операционного зала центра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 центра</w:t>
            </w:r>
          </w:p>
        </w:tc>
      </w:tr>
      <w:tr>
        <w:trPr>
          <w:trHeight w:val="735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Консультирует, принимает заявление с необходимыми документами, регистрирует в журнале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 в журнале</w:t>
            </w:r>
          </w:p>
        </w:tc>
      </w:tr>
      <w:tr>
        <w:trPr>
          <w:trHeight w:val="18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1080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документы и выдает потребителю расписку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 реестр, передает документы в рабочий орган специальной комиссии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потребителю услуги уведомление или мотивированный ответ об отказе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или мотивированный ответ об отказе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учет граждан, пострадавших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вследствие ядерных испытаний на Семипалатинском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испытательном ядерном полигоне"</w:t>
      </w:r>
    </w:p>
    <w:bookmarkEnd w:id="16"/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взаимодействия.</w:t>
      </w:r>
      <w:r>
        <w:br/>
      </w:r>
      <w:r>
        <w:rPr>
          <w:rFonts w:ascii="Times New Roman"/>
          <w:b/>
          <w:i w:val="false"/>
          <w:color w:val="000000"/>
        </w:rPr>
        <w:t>
Процесс оказания государственной услуги. Альтернативный процесс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8661400" cy="485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1400" cy="485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