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f2ca" w14:textId="b1ff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инвалидов для предоставления им кресла-коляски"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03/16. Зарегистрировано Департаментом юстиции  Карагандинской области 5 марта 2013 года N 2212.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 документов на инвалидов для предоставления им кресла-коляски"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инвалидов для предоставления им кресла-коляски""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кресла-коляски - вид технической помощи для активного и пассивного передвижения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индивидуальная программа реабилитации инвалида – документ определяющий конкретные объемы, виды и сроки проведения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- граждане Республики Казахстан, иностранцы и лица без гражданства, постоянно проживающие на территории Республики Казахстан, являющиеся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государственное учреждение "Отдел занятости и социальных программ Актогайского района.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Оформление документов на инвалидов для предоставления им кресла-коляски – государственная услуга, направленная на реализацию прав инвалидов на получение специализированного вида технической помощи для активного и пассивного передвижения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Указанная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кресла-коляски (далее - уведомление) либо мотивированный ответ об отказе в предоставлении услуг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уполномоченного органа: 100200, 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района", телефон: 8 (71037) 21369, факс: 8 (71037) 21290, адрес электронной почты: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http://www.aktogay.kz, и информационном стенде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заявления, осуществляет рассмотрение представленных документов от потребителя, оформляет уведомление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уполномоченном органе осуществляется специалистом сектора по работе с ветеранами, инвалидами и малообеспеченными гражданами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получения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номера социального индивидуального кода (при наличии индивидуального идентификационного номера)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программа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копия акта о несчастном случае и документ о прекращении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кресла-коляски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ветеранами, инвалидами и малообеспеченными гражданами уполномоченного органа (далее - заведующий сектором уполномоченного органа)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сектора по работе с ветеранами, инвалидами и малообеспеченными гражданами уполномоченного органа (далее – специалист сектора уполномоченного органа) (СФЕ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 оказывающих 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имя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(проживающего по адресу)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и когда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кода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 а я в л е н и 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Вас, обеспечить меня (или _____________________________), инвалида _______ группы кресло-коляской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 следующие документы:________________________________________________________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 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гражданина (гражданки) ________________________________ с прилагаемыми документами в количестве __________ штук принято "____" _____________ 200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N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лица,принявшего документы, подпись)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 (СФЕ)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4192"/>
        <w:gridCol w:w="2661"/>
        <w:gridCol w:w="2760"/>
        <w:gridCol w:w="325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</w:tr>
      <w:tr>
        <w:trPr>
          <w:trHeight w:val="15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получения государственной услуги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инвалидов для предоставления им кресла-коляски и выдает потребителю регистрационный талон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журнале, выдача потребителю регистрационного талона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пакет документов потребителя и передает на проверку заведующему сектором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15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представленных документов, визирует уведомление (или мотивированный ответ об отказе) и направляет на подпись руководителю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 либо мотивированного ответа об отказе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для предоставления кресла-коляски, либо мотивированный ответ об отказе в предоставлении государственной услуги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потребителя услуги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об оформлении документов для предоставления кресла-коляски либо направление мотивированного ответа об отказе в предоставлении государственной услуги на бумажном носителе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взаимодействия. Процесс оказания государственной услуги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493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