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77e7" w14:textId="a187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Актогайского районного маслихата от 12 декабря 2012 года N 91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Актогайского районного маслихата Карагандинской области от 4 июля 2013 года N 138. Зарегистрировано Департаментом юстиции Карагандинской области 19 июля 2013 года N 2368.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Актогайского районного маслихата от 12 декабря 2012 года N 91 "О районном бюджете на 2013-2015 годы" (зарегистрировано в Реестре государственной регистрации нормативных правовых актов за N 2068, опубликовано в газете "Тоқырауын тынысы" от 28 декабря 2012 года N 55 (7370)), в которое внесено изменение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Актогайского районного маслихата от 13 февраля 2013 года N 105 "О внесении изменения в решение 10 сессии Актогайского районного маслихата от 12 декабря 2012 года N 91 "О районном бюджете на 2013-2015 годы" (зарегистрировано в Реестре государственной регистрации нормативных правовых актов за N 2194, опубликовано в газете "Тоқырауын тынысы" от 15 марта 2013 года N 10 (7380)),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Актогайского районного маслихата от 28 марта 2013 года N 115 "О внесении изменений в решение 10 сессии Актогайского районного маслихата от 12 декабря 2012 года N 91 "О районном бюджете на 2013-2015 годы" (зарегистрировано в Реестре государственной регистрации нормативных правовых актов за N 2296, опубликовано в газете "Тоқырауын тынысы" от 19 апреля 2013 года N 15 (7385)),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"2493458" заменить цифрами "2591800";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"2533761" заменить цифрами "2589703";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"42400";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"42400";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Айтжанова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Болганбаев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июля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2013 года N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N 91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-63892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2013 года N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N 91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КГП "Аккайын"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2013 года N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N 91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поселков, села и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округов в составе районного бюджета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82"/>
        <w:gridCol w:w="1439"/>
        <w:gridCol w:w="1439"/>
        <w:gridCol w:w="5108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