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b4cd" w14:textId="4bbb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Актогайского районного маслихата от 12 декабря 2012 года N 91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18 сессии Актогайского районного маслихата Карагандинской области от 28 ноября 2013 года N 166. Зарегистрировано Департаментом юстиции Карагандинской области 5 декабря 2013 года N 2428.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Актогайского районного маслихата от 12 декабря 2012 года № 91 "О районном бюджете на 2013-2015 годы" (зарегистрировано в Реестре государственной регистрации нормативных правовых актов за № 2068, опубликовано в газете "Тоқырауын тынысы" от 28 декабря 2012 года № 55 (7370)), в которое внесено изменение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11 сессии Актогайского районного маслихата от 13 февраля 2013 года № 105 "О внесении изменения в решение 10 сессии Актогайского районного маслихата от 12 декабря 2012 года № 91 "О районном бюджете на 2013-2015 годы" (зарегистрировано в Реестре государственной регистрации нормативных правовых актов за № 2194, опубликовано в газете "Тоқырауын тынысы" от 15 марта 2013 года № 10 (7380)),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Актогайского районного маслихата от 28 марта 2013 года № 115 "О внесении изменений в решение 10 сессии Актогайского районного маслихата от 12 декабря 2012 года № 91 "О районном бюджете на 2013-2015 годы" (зарегистрировано в Реестре государственной регистрации нормативных правовых актов за № 2296, опубликовано в газете "Тоқырауын тынысы" от 19 апреля 2013 года № 15 (7385)),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Актогайского районного маслихата от 4 июля 2013 года № 138 "О внесении изменений в решение 10 сессии Актогайского районного маслихата от 12 декабря 2012 года № 91 "О районном бюджете на 2013-2015 годы" (зарегистрировано в Реестре государственной регистрации нормативных правовых актов за № 2368, опубликовано в газете "Тоқырауын тынысы" от 2 августа 2013 года № 29 (7399)),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17 сессии Актогайского районного маслихата от 3 октября 2013 года № 159 "О внесении изменений в решение 10 сессии Актогайского районного маслихата от 12 декабря 2012 года № 91 "О районном бюджете на 2013-2015 годы" (зарегистрировано в Реестре государственной регистрации нормативных правовых актов за № 2396, опубликовано в газете "Тоқырауын тынысы" от 18 октября 2013 года № 40 (7410)),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"2594800" заменить цифрами "2595843";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"935422" заменить цифрами "934621";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"4475" заменить цифрами "5113";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"6155" заменить цифрами "6318";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"1648748" заменить цифрами "1649791";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"2592703" заменить цифрами "2593746";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"8537" заменить цифрами "5490";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экономики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 Актогайского района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Зейнелгабдин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 №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№ 91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2593746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4043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-63892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 №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№ 91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районного бюджета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9"/>
        <w:gridCol w:w="3751"/>
      </w:tblGrid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419029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216545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216545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учреждениях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объектов образования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коммунально-инженерной инфраструктуры и благоустройство сельских населенных пунктов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коммунального государственного предприятия "Аккайын"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 №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№ 91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 Шашубай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 Шашубай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 Шашубай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 Шашубай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 Шашубай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