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2110" w14:textId="44d2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28 января 2013 года N 02/10. Зарегистрировано Департаментом юстиции Карагандинской области 7 марта 2013 года N 2217. Утратило силу постановлением акимата Бухар-Жырауского района Карагандинской области от 14 мая 2013 года N 18/05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Бухар-Жырауского района Карагандинской области от 14.05.2013 N 18/05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Бухар-Жырауского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Такирову Шолпан Райкановну.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02/10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 второй и</w:t>
      </w:r>
      <w:r>
        <w:br/>
      </w:r>
      <w:r>
        <w:rPr>
          <w:rFonts w:ascii="Times New Roman"/>
          <w:b/>
          <w:i w:val="false"/>
          <w:color w:val="000000"/>
        </w:rPr>
        <w:t>
третий, первый, второй и третий юношеские, тренер высшего</w:t>
      </w:r>
      <w:r>
        <w:br/>
      </w:r>
      <w:r>
        <w:rPr>
          <w:rFonts w:ascii="Times New Roman"/>
          <w:b/>
          <w:i w:val="false"/>
          <w:color w:val="000000"/>
        </w:rPr>
        <w:t>
и среднего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методист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 судья по спорту"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"Отдел образования, физической культуры и спорта Бухар-Жырауского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–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Бухар-Жырауского района" (далее – уполномоченный орган) через отделы Бухар-Жырауского района филиала республиканского государственного предприятия на праве хозяйственного ведения "Центр обслуживания населения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Законов Республики Казахстан от 2 декабря 1999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туризма и спорта Республики Казахстан от 5 марта 2011 года N 02-02-18/29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 (зарегистрирован а Реестре государственной регистрации нормативных правовых актов за N 6864)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туризма и спорта Республики Казахстан от 22 августа 2008 года N 01-08/142 "Об утверждении Правил присвоения спортивных званий, разрядов и судейских категорий по спорту" (зарегистрирован в Реестре государственной регистрации нормативных правовых актов за N 5306).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тренерам, методистам, инструкторам спортсменам и судьям по спорту с целью официального признания спортивного разряда и квалификации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пять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в уполномоченном органе с 09.00 часов до 18.00 часов, за исключением выходных и праздничных дней,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выходных и праздничных дней, согласно трудовому законодательству в соответствии с установленным графиком работы с 09.00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 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вместе с необходимым пакетом документов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проводит регистрацию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проверяет поступившие документы, оформляет результат оказания государственной услуги, подготавливает приказ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Центре прием документов осуществляется работниками Центра в операционном зале посредством "безбарьерного"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имени, отчества уполномоченного представителя,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Центре выдача готовых документов получателю осуществляется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государственной услуги о присвоении спортивных разрядов: "Спортсмен 1 юношеского разряда", "Спортсмен 2 юношеского разряда", "Спортсмен 3 юношеского разряда"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соревнований, заверенные печатью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 результатах по боксу, в видах борьбы и других единоборствах, подписанную главным судьей, главным секретарем соревнований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о присвоении (и/или подтверждении) категорий "Тренер высшего уровня квалификации второй категории", "Тренер среднего уровня квалификации второй категории"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(за исключением присвоения категории "Тренера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соревнований, заверенные печатью областной федерации по данному виду спорта (за исключением присвоения квалификационной категории "Тренера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о присвоении предыдущей квалификационной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"Тренер высшего уровня квалификации второй категории", "Тренер среднего уровня квалификации второй категории"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государственной услуги о присвоении (и/или подтверждении) категории "Методист высшего уровня квалификации второй категории", "Методист среднего уровня квалификации второй категории"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о присвоении предыдущей квалификационной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"Инструктор-спортсмен высшего уровня квалификации второй категории"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квалификационных категорий осуществляется в соответствии с квалификационными требованиями для должностей работников организаций физической культуры и 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государственной услуги о присвоении судейской категории "Судья по спорту"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Информацию о государственной услуге можно получить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задействованы следующие структурно-функциональные единицы (далее - СФЕ)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уполномоченного органа и руководитель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5"/>
        <w:gridCol w:w="4030"/>
        <w:gridCol w:w="1845"/>
      </w:tblGrid>
      <w:tr>
        <w:trPr>
          <w:trHeight w:val="30" w:hRule="atLeast"/>
        </w:trPr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 обслуживания населения, осуществляющие функции по оказанию государственной услуги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Бухар-Жырауского района"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район, поселок Ботакара, улица Казыбек би, 60 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2-11-43, 2-13-11</w:t>
            </w:r>
          </w:p>
        </w:tc>
      </w:tr>
      <w:tr>
        <w:trPr>
          <w:trHeight w:val="30" w:hRule="atLeast"/>
        </w:trPr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N 1 Бухар-Жырауского района филиала Республиканского государственного предприятия на праве хозяйственного ведения "Центр обслуживания населения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район, поселок Ботакара, улица Казыбек би, 49 Б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2-23-69, 2-23-70</w:t>
            </w:r>
          </w:p>
        </w:tc>
      </w:tr>
      <w:tr>
        <w:trPr>
          <w:trHeight w:val="30" w:hRule="atLeast"/>
        </w:trPr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N 2 Бухар-Жырауского района филиала Республиканского государственного предприятия на праве хозяйственного ведения "Центр обслуживания населения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район, поселок имени Габидена Мустафина, улица Мира, 24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3-10-23, 3-15-62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8"/>
        <w:gridCol w:w="4111"/>
        <w:gridCol w:w="3701"/>
      </w:tblGrid>
      <w:tr>
        <w:trPr>
          <w:trHeight w:val="330" w:hRule="atLeast"/>
        </w:trPr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600" w:hRule="atLeast"/>
        </w:trPr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</w:t>
            </w:r>
          </w:p>
        </w:tc>
      </w:tr>
      <w:tr>
        <w:trPr>
          <w:trHeight w:val="885" w:hRule="atLeast"/>
        </w:trPr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 получателю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630" w:hRule="atLeast"/>
        </w:trPr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2"/>
        <w:gridCol w:w="2874"/>
        <w:gridCol w:w="3856"/>
        <w:gridCol w:w="387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2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0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121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приказа либо мотивированного ответа об отказе</w:t>
            </w:r>
          </w:p>
        </w:tc>
      </w:tr>
      <w:tr>
        <w:trPr>
          <w:trHeight w:val="127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уполномоченного органа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 приказа либо мотивированного ответа об отказе в Центр</w:t>
            </w:r>
          </w:p>
        </w:tc>
      </w:tr>
      <w:tr>
        <w:trPr>
          <w:trHeight w:val="10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календарных дней</w:t>
            </w:r>
          </w:p>
        </w:tc>
      </w:tr>
    </w:tbl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0"/>
        <w:gridCol w:w="4563"/>
        <w:gridCol w:w="4047"/>
      </w:tblGrid>
      <w:tr>
        <w:trPr>
          <w:trHeight w:val="810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1320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Центров, регистрация, направление заявления руководителю уполномоченного органа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уполномоченного органа</w:t>
            </w:r>
          </w:p>
        </w:tc>
      </w:tr>
      <w:tr>
        <w:trPr>
          <w:trHeight w:val="645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подготовка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результата</w:t>
            </w:r>
          </w:p>
        </w:tc>
      </w:tr>
      <w:tr>
        <w:trPr>
          <w:trHeight w:val="600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Фиксирует в информационной системе центра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 приказа в Центр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приказа получателю в Центре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0"/>
        <w:gridCol w:w="4537"/>
        <w:gridCol w:w="4023"/>
      </w:tblGrid>
      <w:tr>
        <w:trPr>
          <w:trHeight w:val="81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117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Центра, регистрация, направление заявления руководителю уполномоченного органа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уполномоченного органа</w:t>
            </w:r>
          </w:p>
        </w:tc>
      </w:tr>
      <w:tr>
        <w:trPr>
          <w:trHeight w:val="6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заявления. Подготовка мотивированного ответа об отказе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</w:tr>
      <w:tr>
        <w:trPr>
          <w:trHeight w:val="405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ответа об отказе в Центр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в Центре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спорту"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2898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